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4352" w14:textId="e4f4352">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местном государственном управлении и самоуправлении в Республике Казахстан</w:t>
      </w:r>
    </w:p>
    <w:p>
      <w:pPr>
        <w:spacing w:after="0"/>
        <w:ind w:left="0"/>
        <w:jc w:val="left"/>
      </w:pPr>
      <w:r>
        <w:rPr>
          <w:rFonts w:ascii="Consolas"/>
          <w:b w:val="false"/>
          <w:i w:val="false"/>
          <w:color w:val="000000"/>
          <w:sz w:val="20"/>
        </w:rPr>
        <w:t>Закон Республики Казахстан от 23 января 2001 года № 148</w:t>
      </w:r>
    </w:p>
    <w:p>
      <w:pPr>
        <w:spacing w:after="0"/>
        <w:ind w:left="0"/>
        <w:jc w:val="left"/>
      </w:pPr>
      <w:r>
        <w:rPr>
          <w:rFonts w:ascii="Consolas"/>
          <w:b w:val="false"/>
          <w:i w:val="false"/>
          <w:color w:val="000000"/>
          <w:sz w:val="20"/>
        </w:rPr>
        <w:t xml:space="preserve">ОГЛАВЛЕНИЕ </w:t>
      </w:r>
    </w:p>
    <w:p>
      <w:pPr>
        <w:spacing w:after="0"/>
        <w:ind w:left="0"/>
        <w:jc w:val="left"/>
      </w:pPr>
      <w:r>
        <w:rPr>
          <w:rFonts w:ascii="Consolas"/>
          <w:b w:val="false"/>
          <w:i w:val="false"/>
          <w:color w:val="ff0000"/>
          <w:sz w:val="20"/>
        </w:rPr>
        <w:t xml:space="preserve">      Сноска. Заголовок с изменениями, внесенными Законом РК от 09.02.2009 </w:t>
      </w:r>
      <w:r>
        <w:rPr>
          <w:rFonts w:ascii="Consolas"/>
          <w:b w:val="false"/>
          <w:i w:val="false"/>
          <w:color w:val="ff0000"/>
          <w:sz w:val="20"/>
        </w:rPr>
        <w:t>№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w:t>
      </w:r>
    </w:p>
    <w:p>
      <w:pPr>
        <w:spacing w:after="0"/>
        <w:ind w:left="0"/>
        <w:jc w:val="left"/>
      </w:pPr>
      <w:r>
        <w:rPr>
          <w:rFonts w:ascii="Consolas"/>
          <w:b w:val="false"/>
          <w:i w:val="false"/>
          <w:color w:val="ff0000"/>
          <w:sz w:val="20"/>
        </w:rPr>
        <w:t>      Сноска. По всему тексту Закона:</w:t>
      </w:r>
      <w:r>
        <w:br/>
      </w:r>
      <w:r>
        <w:rPr>
          <w:rFonts w:ascii="Consolas"/>
          <w:b w:val="false"/>
          <w:i w:val="false"/>
          <w:color w:val="ff0000"/>
          <w:sz w:val="20"/>
        </w:rPr>
        <w:t xml:space="preserve">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 </w:t>
      </w:r>
      <w:r>
        <w:rPr>
          <w:rFonts w:ascii="Consolas"/>
          <w:b w:val="false"/>
          <w:i w:val="false"/>
          <w:color w:val="ff0000"/>
          <w:sz w:val="20"/>
        </w:rPr>
        <w:t>№ 116</w:t>
      </w:r>
      <w:r>
        <w:rPr>
          <w:rFonts w:ascii="Consolas"/>
          <w:b w:val="false"/>
          <w:i w:val="false"/>
          <w:color w:val="ff0000"/>
          <w:sz w:val="20"/>
        </w:rPr>
        <w:t xml:space="preserve"> (порядок введения в действие см. ст.2 Закона </w:t>
      </w:r>
      <w:r>
        <w:rPr>
          <w:rFonts w:ascii="Consolas"/>
          <w:b w:val="false"/>
          <w:i w:val="false"/>
          <w:color w:val="ff0000"/>
          <w:sz w:val="20"/>
        </w:rPr>
        <w:t>№ 116</w:t>
      </w:r>
      <w:r>
        <w:rPr>
          <w:rFonts w:ascii="Consolas"/>
          <w:b w:val="false"/>
          <w:i w:val="false"/>
          <w:color w:val="ff0000"/>
          <w:sz w:val="20"/>
        </w:rPr>
        <w:t>);</w:t>
      </w:r>
      <w:r>
        <w:br/>
      </w:r>
      <w:r>
        <w:rPr>
          <w:rFonts w:ascii="Consolas"/>
          <w:b w:val="false"/>
          <w:i w:val="false"/>
          <w:color w:val="ff0000"/>
          <w:sz w:val="20"/>
        </w:rPr>
        <w:t xml:space="preserve">
      слова "военной службы", "военную службу" заменены словами "воинской службы", "воинскую службу"; слово "всеобщей" исключено в соответствии с Законом РК от 22.05.2007 </w:t>
      </w:r>
      <w:r>
        <w:rPr>
          <w:rFonts w:ascii="Consolas"/>
          <w:b w:val="false"/>
          <w:i w:val="false"/>
          <w:color w:val="ff0000"/>
          <w:sz w:val="20"/>
        </w:rPr>
        <w:t>№ 255</w:t>
      </w:r>
      <w:r>
        <w:rPr>
          <w:rFonts w:ascii="Consolas"/>
          <w:b w:val="false"/>
          <w:i w:val="false"/>
          <w:color w:val="ff0000"/>
          <w:sz w:val="20"/>
        </w:rPr>
        <w:t> (вводится в действие со дня его официального опубликования);</w:t>
      </w:r>
      <w:r>
        <w:br/>
      </w:r>
      <w:r>
        <w:rPr>
          <w:rFonts w:ascii="Consolas"/>
          <w:b w:val="false"/>
          <w:i w:val="false"/>
          <w:color w:val="ff0000"/>
          <w:sz w:val="20"/>
        </w:rPr>
        <w:t xml:space="preserve">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 </w:t>
      </w:r>
      <w:r>
        <w:rPr>
          <w:rFonts w:ascii="Consolas"/>
          <w:b w:val="false"/>
          <w:i w:val="false"/>
          <w:color w:val="ff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p>
      <w:pPr>
        <w:spacing w:after="0"/>
        <w:ind w:left="0"/>
        <w:jc w:val="left"/>
      </w:pPr>
      <w:r>
        <w:rPr>
          <w:rFonts w:ascii="Consolas"/>
          <w:b w:val="false"/>
          <w:i w:val="false"/>
          <w:color w:val="ff0000"/>
          <w:sz w:val="20"/>
        </w:rPr>
        <w:t xml:space="preserve">      Сноска.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 </w:t>
      </w:r>
      <w:r>
        <w:rPr>
          <w:rFonts w:ascii="Consolas"/>
          <w:b w:val="false"/>
          <w:i w:val="false"/>
          <w:color w:val="ff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512" w:id="0"/>
    <w:p>
      <w:pPr>
        <w:spacing w:after="0"/>
        <w:ind w:left="0"/>
        <w:jc w:val="left"/>
      </w:pPr>
      <w:r>
        <w:rPr>
          <w:rFonts w:ascii="Consolas"/>
          <w:b w:val="false"/>
          <w:i w:val="false"/>
          <w:color w:val="000000"/>
          <w:sz w:val="20"/>
        </w:rPr>
        <w:t>
      Настоящий Закон в соответствии с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 </w:t>
      </w:r>
      <w:r>
        <w:br/>
      </w:r>
      <w:r>
        <w:rPr>
          <w:rFonts w:ascii="Consolas"/>
          <w:b w:val="false"/>
          <w:i w:val="false"/>
          <w:color w:val="000000"/>
          <w:sz w:val="20"/>
        </w:rPr>
        <w:t xml:space="preserve">
       </w:t>
      </w:r>
      <w:r>
        <w:rPr>
          <w:rFonts w:ascii="Consolas"/>
          <w:b w:val="false"/>
          <w:i w:val="false"/>
          <w:color w:val="ff0000"/>
          <w:sz w:val="20"/>
        </w:rPr>
        <w:t xml:space="preserve">Сноска. Преамбула с изменениями, внесенными 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p>
    <w:bookmarkEnd w:id="0"/>
    <w:bookmarkStart w:name="z1" w:id="1"/>
    <w:p>
      <w:pPr>
        <w:spacing w:after="0"/>
        <w:ind w:left="0"/>
        <w:jc w:val="left"/>
      </w:pPr>
      <w:r>
        <w:rPr>
          <w:rFonts w:ascii="Consolas"/>
          <w:b/>
          <w:i w:val="false"/>
          <w:color w:val="000000"/>
        </w:rPr>
        <w:t xml:space="preserve"> 
Глава 1. Общие положения </w:t>
      </w:r>
    </w:p>
    <w:bookmarkEnd w:id="1"/>
    <w:bookmarkStart w:name="z2" w:id="2"/>
    <w:p>
      <w:pPr>
        <w:spacing w:after="0"/>
        <w:ind w:left="0"/>
        <w:jc w:val="left"/>
      </w:pPr>
      <w:r>
        <w:rPr>
          <w:rFonts w:ascii="Consolas"/>
          <w:b w:val="false"/>
          <w:i w:val="false"/>
          <w:color w:val="000000"/>
          <w:sz w:val="20"/>
        </w:rPr>
        <w:t>
</w:t>
      </w:r>
      <w:r>
        <w:rPr>
          <w:rFonts w:ascii="Consolas"/>
          <w:b/>
          <w:i w:val="false"/>
          <w:color w:val="000000"/>
          <w:sz w:val="20"/>
        </w:rPr>
        <w:t xml:space="preserve">      Статья 1. Основные понятия, используемые в настоящем </w:t>
      </w:r>
      <w:r>
        <w:br/>
      </w:r>
      <w:r>
        <w:rPr>
          <w:rFonts w:ascii="Consolas"/>
          <w:b w:val="false"/>
          <w:i w:val="false"/>
          <w:color w:val="000000"/>
          <w:sz w:val="20"/>
        </w:rPr>
        <w:t>
</w:t>
      </w:r>
      <w:r>
        <w:rPr>
          <w:rFonts w:ascii="Consolas"/>
          <w:b/>
          <w:i w:val="false"/>
          <w:color w:val="000000"/>
          <w:sz w:val="20"/>
        </w:rPr>
        <w:t xml:space="preserve">                Законе </w:t>
      </w:r>
    </w:p>
    <w:bookmarkEnd w:id="2"/>
    <w:bookmarkStart w:name="z21" w:id="3"/>
    <w:p>
      <w:pPr>
        <w:spacing w:after="0"/>
        <w:ind w:left="0"/>
        <w:jc w:val="left"/>
      </w:pPr>
      <w:r>
        <w:rPr>
          <w:rFonts w:ascii="Consolas"/>
          <w:b w:val="false"/>
          <w:i w:val="false"/>
          <w:color w:val="000000"/>
          <w:sz w:val="20"/>
        </w:rPr>
        <w:t xml:space="preserve">      В настоящем Законе используются следующие основные понятия: </w:t>
      </w:r>
      <w:r>
        <w:br/>
      </w:r>
      <w:r>
        <w:rPr>
          <w:rFonts w:ascii="Consolas"/>
          <w:b w:val="false"/>
          <w:i w:val="false"/>
          <w:color w:val="000000"/>
          <w:sz w:val="20"/>
        </w:rPr>
        <w:t xml:space="preserve">
      1) аким - представитель Президента и Правительства Республики 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 </w:t>
      </w:r>
      <w:r>
        <w:br/>
      </w:r>
      <w:r>
        <w:rPr>
          <w:rFonts w:ascii="Consolas"/>
          <w:b w:val="false"/>
          <w:i w:val="false"/>
          <w:color w:val="000000"/>
          <w:sz w:val="20"/>
        </w:rPr>
        <w:t>
</w:t>
      </w:r>
      <w:r>
        <w:rPr>
          <w:rFonts w:ascii="Consolas"/>
          <w:b w:val="false"/>
          <w:i w:val="false"/>
          <w:color w:val="000000"/>
          <w:sz w:val="20"/>
        </w:rPr>
        <w:t xml:space="preserve">
      2) аппарат акима - государственное учреждение, обеспечивающее деятельность местного исполнительного органа (в случае его создания) и акима; </w:t>
      </w:r>
      <w:r>
        <w:br/>
      </w:r>
      <w:r>
        <w:rPr>
          <w:rFonts w:ascii="Consolas"/>
          <w:b w:val="false"/>
          <w:i w:val="false"/>
          <w:color w:val="000000"/>
          <w:sz w:val="20"/>
        </w:rPr>
        <w:t>
</w:t>
      </w:r>
      <w:r>
        <w:rPr>
          <w:rFonts w:ascii="Consolas"/>
          <w:b w:val="false"/>
          <w:i w:val="false"/>
          <w:color w:val="000000"/>
          <w:sz w:val="20"/>
        </w:rPr>
        <w:t xml:space="preserve">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 </w:t>
      </w:r>
      <w:r>
        <w:br/>
      </w:r>
      <w:r>
        <w:rPr>
          <w:rFonts w:ascii="Consolas"/>
          <w:b w:val="false"/>
          <w:i w:val="false"/>
          <w:color w:val="000000"/>
          <w:sz w:val="20"/>
        </w:rPr>
        <w:t>
</w:t>
      </w:r>
      <w:r>
        <w:rPr>
          <w:rFonts w:ascii="Consolas"/>
          <w:b w:val="false"/>
          <w:i w:val="false"/>
          <w:color w:val="000000"/>
          <w:sz w:val="20"/>
        </w:rPr>
        <w:t>
      3-1)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r>
        <w:br/>
      </w:r>
      <w:r>
        <w:rPr>
          <w:rFonts w:ascii="Consolas"/>
          <w:b w:val="false"/>
          <w:i w:val="false"/>
          <w:color w:val="000000"/>
          <w:sz w:val="20"/>
        </w:rPr>
        <w:t>
</w:t>
      </w:r>
      <w:r>
        <w:rPr>
          <w:rFonts w:ascii="Consolas"/>
          <w:b w:val="false"/>
          <w:i w:val="false"/>
          <w:color w:val="000000"/>
          <w:sz w:val="20"/>
        </w:rPr>
        <w:t xml:space="preserve">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 </w:t>
      </w:r>
      <w:r>
        <w:br/>
      </w:r>
      <w:r>
        <w:rPr>
          <w:rFonts w:ascii="Consolas"/>
          <w:b w:val="false"/>
          <w:i w:val="false"/>
          <w:color w:val="000000"/>
          <w:sz w:val="20"/>
        </w:rPr>
        <w:t>
</w:t>
      </w:r>
      <w:r>
        <w:rPr>
          <w:rFonts w:ascii="Consolas"/>
          <w:b w:val="false"/>
          <w:i w:val="false"/>
          <w:color w:val="000000"/>
          <w:sz w:val="20"/>
        </w:rPr>
        <w:t xml:space="preserve">
      5) исполнительный орган, финансируемый из местного бюджета, - 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 </w:t>
      </w:r>
      <w:r>
        <w:br/>
      </w:r>
      <w:r>
        <w:rPr>
          <w:rFonts w:ascii="Consolas"/>
          <w:b w:val="false"/>
          <w:i w:val="false"/>
          <w:color w:val="000000"/>
          <w:sz w:val="20"/>
        </w:rPr>
        <w:t>
</w:t>
      </w:r>
      <w:r>
        <w:rPr>
          <w:rFonts w:ascii="Consolas"/>
          <w:b w:val="false"/>
          <w:i w:val="false"/>
          <w:color w:val="000000"/>
          <w:sz w:val="20"/>
        </w:rPr>
        <w:t xml:space="preserve">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 </w:t>
      </w:r>
      <w:r>
        <w:br/>
      </w:r>
      <w:r>
        <w:rPr>
          <w:rFonts w:ascii="Consolas"/>
          <w:b w:val="false"/>
          <w:i w:val="false"/>
          <w:color w:val="000000"/>
          <w:sz w:val="20"/>
        </w:rPr>
        <w:t>
</w:t>
      </w:r>
      <w:r>
        <w:rPr>
          <w:rFonts w:ascii="Consolas"/>
          <w:b w:val="false"/>
          <w:i w:val="false"/>
          <w:color w:val="000000"/>
          <w:sz w:val="20"/>
        </w:rPr>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r>
        <w:br/>
      </w:r>
      <w:r>
        <w:rPr>
          <w:rFonts w:ascii="Consolas"/>
          <w:b w:val="false"/>
          <w:i w:val="false"/>
          <w:color w:val="000000"/>
          <w:sz w:val="20"/>
        </w:rPr>
        <w:t>
</w:t>
      </w:r>
      <w:r>
        <w:rPr>
          <w:rFonts w:ascii="Consolas"/>
          <w:b w:val="false"/>
          <w:i w:val="false"/>
          <w:color w:val="000000"/>
          <w:sz w:val="20"/>
        </w:rP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r>
        <w:br/>
      </w:r>
      <w:r>
        <w:rPr>
          <w:rFonts w:ascii="Consolas"/>
          <w:b w:val="false"/>
          <w:i w:val="false"/>
          <w:color w:val="000000"/>
          <w:sz w:val="20"/>
        </w:rPr>
        <w:t>
</w:t>
      </w:r>
      <w:r>
        <w:rPr>
          <w:rFonts w:ascii="Consolas"/>
          <w:b w:val="false"/>
          <w:i w:val="false"/>
          <w:color w:val="000000"/>
          <w:sz w:val="20"/>
        </w:rPr>
        <w:t>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w:t>
      </w:r>
      <w:r>
        <w:rPr>
          <w:rFonts w:ascii="Consolas"/>
          <w:b w:val="false"/>
          <w:i w:val="false"/>
          <w:color w:val="000000"/>
          <w:sz w:val="20"/>
        </w:rPr>
        <w:t>иными</w:t>
      </w:r>
      <w:r>
        <w:rPr>
          <w:rFonts w:ascii="Consolas"/>
          <w:b w:val="false"/>
          <w:i w:val="false"/>
          <w:color w:val="000000"/>
          <w:sz w:val="20"/>
        </w:rPr>
        <w:t> </w:t>
      </w:r>
      <w:r>
        <w:rPr>
          <w:rFonts w:ascii="Consolas"/>
          <w:b w:val="false"/>
          <w:i w:val="false"/>
          <w:color w:val="000000"/>
          <w:sz w:val="20"/>
        </w:rPr>
        <w:t>законодательными</w:t>
      </w:r>
      <w:r>
        <w:rPr>
          <w:rFonts w:ascii="Consolas"/>
          <w:b w:val="false"/>
          <w:i w:val="false"/>
          <w:color w:val="000000"/>
          <w:sz w:val="20"/>
        </w:rPr>
        <w:t> </w:t>
      </w:r>
      <w:r>
        <w:rPr>
          <w:rFonts w:ascii="Consolas"/>
          <w:b w:val="false"/>
          <w:i w:val="false"/>
          <w:color w:val="000000"/>
          <w:sz w:val="20"/>
        </w:rPr>
        <w:t>актами</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 </w:t>
      </w:r>
      <w:r>
        <w:rPr>
          <w:rFonts w:ascii="Consolas"/>
          <w:b w:val="false"/>
          <w:i w:val="false"/>
          <w:color w:val="000000"/>
          <w:sz w:val="20"/>
        </w:rPr>
        <w:t>связано</w:t>
      </w:r>
      <w:r>
        <w:rPr>
          <w:rFonts w:ascii="Consolas"/>
          <w:b w:val="false"/>
          <w:i w:val="false"/>
          <w:color w:val="000000"/>
          <w:sz w:val="20"/>
        </w:rPr>
        <w:t xml:space="preserve"> с обеспечением прав и законных интересов большинства жителей соответствующей административно-территориальной единицы; </w:t>
      </w:r>
      <w:r>
        <w:br/>
      </w:r>
      <w:r>
        <w:rPr>
          <w:rFonts w:ascii="Consolas"/>
          <w:b w:val="false"/>
          <w:i w:val="false"/>
          <w:color w:val="000000"/>
          <w:sz w:val="20"/>
        </w:rPr>
        <w:t>
</w:t>
      </w:r>
      <w:r>
        <w:rPr>
          <w:rFonts w:ascii="Consolas"/>
          <w:b w:val="false"/>
          <w:i w:val="false"/>
          <w:color w:val="000000"/>
          <w:sz w:val="20"/>
        </w:rPr>
        <w:t>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w:t>
      </w:r>
      <w:r>
        <w:rPr>
          <w:rFonts w:ascii="Consolas"/>
          <w:b w:val="false"/>
          <w:i w:val="false"/>
          <w:color w:val="000000"/>
          <w:sz w:val="20"/>
        </w:rPr>
        <w:t>иными</w:t>
      </w:r>
      <w:r>
        <w:rPr>
          <w:rFonts w:ascii="Consolas"/>
          <w:b w:val="false"/>
          <w:i w:val="false"/>
          <w:color w:val="000000"/>
          <w:sz w:val="20"/>
        </w:rPr>
        <w:t> </w:t>
      </w:r>
      <w:r>
        <w:rPr>
          <w:rFonts w:ascii="Consolas"/>
          <w:b w:val="false"/>
          <w:i w:val="false"/>
          <w:color w:val="000000"/>
          <w:sz w:val="20"/>
        </w:rPr>
        <w:t>законодательными</w:t>
      </w:r>
      <w:r>
        <w:rPr>
          <w:rFonts w:ascii="Consolas"/>
          <w:b w:val="false"/>
          <w:i w:val="false"/>
          <w:color w:val="000000"/>
          <w:sz w:val="20"/>
        </w:rPr>
        <w:t> </w:t>
      </w:r>
      <w:r>
        <w:rPr>
          <w:rFonts w:ascii="Consolas"/>
          <w:b w:val="false"/>
          <w:i w:val="false"/>
          <w:color w:val="000000"/>
          <w:sz w:val="20"/>
        </w:rPr>
        <w:t>актами</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 xml:space="preserve">, а также являющимися ответственными за состояние дел на соответствующей территории; </w:t>
      </w:r>
      <w:r>
        <w:br/>
      </w:r>
      <w:r>
        <w:rPr>
          <w:rFonts w:ascii="Consolas"/>
          <w:b w:val="false"/>
          <w:i w:val="false"/>
          <w:color w:val="000000"/>
          <w:sz w:val="20"/>
        </w:rPr>
        <w:t>
</w:t>
      </w:r>
      <w:r>
        <w:rPr>
          <w:rFonts w:ascii="Consolas"/>
          <w:b w:val="false"/>
          <w:i w:val="false"/>
          <w:color w:val="000000"/>
          <w:sz w:val="20"/>
        </w:rPr>
        <w:t>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r>
        <w:br/>
      </w:r>
      <w:r>
        <w:rPr>
          <w:rFonts w:ascii="Consolas"/>
          <w:b w:val="false"/>
          <w:i w:val="false"/>
          <w:color w:val="000000"/>
          <w:sz w:val="20"/>
        </w:rPr>
        <w:t>
</w:t>
      </w:r>
      <w:r>
        <w:rPr>
          <w:rFonts w:ascii="Consolas"/>
          <w:b w:val="false"/>
          <w:i w:val="false"/>
          <w:color w:val="000000"/>
          <w:sz w:val="20"/>
        </w:rPr>
        <w:t>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сфере развития местного самоуправления;</w:t>
      </w:r>
      <w:r>
        <w:br/>
      </w:r>
      <w:r>
        <w:rPr>
          <w:rFonts w:ascii="Consolas"/>
          <w:b w:val="false"/>
          <w:i w:val="false"/>
          <w:color w:val="000000"/>
          <w:sz w:val="20"/>
        </w:rPr>
        <w:t>
</w:t>
      </w:r>
      <w:r>
        <w:rPr>
          <w:rFonts w:ascii="Consolas"/>
          <w:b w:val="false"/>
          <w:i w:val="false"/>
          <w:color w:val="000000"/>
          <w:sz w:val="20"/>
        </w:rPr>
        <w:t>
      9-2) </w:t>
      </w:r>
      <w:r>
        <w:rPr>
          <w:rFonts w:ascii="Consolas"/>
          <w:b w:val="false"/>
          <w:i w:val="false"/>
          <w:color w:val="000000"/>
          <w:sz w:val="20"/>
        </w:rPr>
        <w:t>территориальный совет местного самоуправления</w:t>
      </w:r>
      <w:r>
        <w:rPr>
          <w:rFonts w:ascii="Consolas"/>
          <w:b w:val="false"/>
          <w:i w:val="false"/>
          <w:color w:val="000000"/>
          <w:sz w:val="20"/>
        </w:rPr>
        <w:t xml:space="preserve">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r>
        <w:br/>
      </w:r>
      <w:r>
        <w:rPr>
          <w:rFonts w:ascii="Consolas"/>
          <w:b w:val="false"/>
          <w:i w:val="false"/>
          <w:color w:val="000000"/>
          <w:sz w:val="20"/>
        </w:rPr>
        <w:t>
</w:t>
      </w:r>
      <w:r>
        <w:rPr>
          <w:rFonts w:ascii="Consolas"/>
          <w:b w:val="false"/>
          <w:i w:val="false"/>
          <w:color w:val="000000"/>
          <w:sz w:val="20"/>
        </w:rPr>
        <w:t xml:space="preserve">
      10) органы местного самоуправления - органы, на которые в соответствии с настоящим Законом возложены функции по решению вопросов местного значения; </w:t>
      </w:r>
      <w:r>
        <w:br/>
      </w:r>
      <w:r>
        <w:rPr>
          <w:rFonts w:ascii="Consolas"/>
          <w:b w:val="false"/>
          <w:i w:val="false"/>
          <w:color w:val="000000"/>
          <w:sz w:val="20"/>
        </w:rPr>
        <w:t>
</w:t>
      </w:r>
      <w:r>
        <w:rPr>
          <w:rFonts w:ascii="Consolas"/>
          <w:b w:val="false"/>
          <w:i w:val="false"/>
          <w:color w:val="000000"/>
          <w:sz w:val="20"/>
        </w:rPr>
        <w:t xml:space="preserve">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w:t>
      </w:r>
      <w:r>
        <w:br/>
      </w:r>
      <w:r>
        <w:rPr>
          <w:rFonts w:ascii="Consolas"/>
          <w:b w:val="false"/>
          <w:i w:val="false"/>
          <w:color w:val="000000"/>
          <w:sz w:val="20"/>
        </w:rPr>
        <w:t>
</w:t>
      </w:r>
      <w:r>
        <w:rPr>
          <w:rFonts w:ascii="Consolas"/>
          <w:b w:val="false"/>
          <w:i w:val="false"/>
          <w:color w:val="000000"/>
          <w:sz w:val="20"/>
        </w:rPr>
        <w:t>
      12) аппарат маслихата - </w:t>
      </w:r>
      <w:r>
        <w:rPr>
          <w:rFonts w:ascii="Consolas"/>
          <w:b w:val="false"/>
          <w:i w:val="false"/>
          <w:color w:val="000000"/>
          <w:sz w:val="20"/>
        </w:rPr>
        <w:t>государственное учреждение</w:t>
      </w:r>
      <w:r>
        <w:rPr>
          <w:rFonts w:ascii="Consolas"/>
          <w:b w:val="false"/>
          <w:i w:val="false"/>
          <w:color w:val="000000"/>
          <w:sz w:val="20"/>
        </w:rPr>
        <w:t xml:space="preserve">, обеспечивающее деятельность соответствующего маслихата, его органов и депутатов; </w:t>
      </w:r>
      <w:r>
        <w:br/>
      </w:r>
      <w:r>
        <w:rPr>
          <w:rFonts w:ascii="Consolas"/>
          <w:b w:val="false"/>
          <w:i w:val="false"/>
          <w:color w:val="000000"/>
          <w:sz w:val="20"/>
        </w:rPr>
        <w:t>
</w:t>
      </w:r>
      <w:r>
        <w:rPr>
          <w:rFonts w:ascii="Consolas"/>
          <w:b w:val="false"/>
          <w:i w:val="false"/>
          <w:color w:val="000000"/>
          <w:sz w:val="20"/>
        </w:rPr>
        <w:t xml:space="preserve">
      13) сессия маслихата - основная форма деятельности маслихата; </w:t>
      </w:r>
      <w:r>
        <w:br/>
      </w:r>
      <w:r>
        <w:rPr>
          <w:rFonts w:ascii="Consolas"/>
          <w:b w:val="false"/>
          <w:i w:val="false"/>
          <w:color w:val="000000"/>
          <w:sz w:val="20"/>
        </w:rPr>
        <w:t>
</w:t>
      </w:r>
      <w:r>
        <w:rPr>
          <w:rFonts w:ascii="Consolas"/>
          <w:b w:val="false"/>
          <w:i w:val="false"/>
          <w:color w:val="000000"/>
          <w:sz w:val="20"/>
        </w:rPr>
        <w:t xml:space="preserve">
      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 </w:t>
      </w:r>
      <w:r>
        <w:br/>
      </w:r>
      <w:r>
        <w:rPr>
          <w:rFonts w:ascii="Consolas"/>
          <w:b w:val="false"/>
          <w:i w:val="false"/>
          <w:color w:val="000000"/>
          <w:sz w:val="20"/>
        </w:rPr>
        <w:t>
</w:t>
      </w:r>
      <w:r>
        <w:rPr>
          <w:rFonts w:ascii="Consolas"/>
          <w:b w:val="false"/>
          <w:i w:val="false"/>
          <w:color w:val="000000"/>
          <w:sz w:val="20"/>
        </w:rPr>
        <w:t>
      15) территориальное подразделение центрального государственного органа - </w:t>
      </w:r>
      <w:r>
        <w:rPr>
          <w:rFonts w:ascii="Consolas"/>
          <w:b w:val="false"/>
          <w:i w:val="false"/>
          <w:color w:val="000000"/>
          <w:sz w:val="20"/>
        </w:rPr>
        <w:t>структурное подразделение</w:t>
      </w:r>
      <w:r>
        <w:rPr>
          <w:rFonts w:ascii="Consolas"/>
          <w:b w:val="false"/>
          <w:i w:val="false"/>
          <w:color w:val="000000"/>
          <w:sz w:val="20"/>
        </w:rPr>
        <w:t xml:space="preserve">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 </w:t>
      </w:r>
      <w:r>
        <w:br/>
      </w:r>
      <w:r>
        <w:rPr>
          <w:rFonts w:ascii="Consolas"/>
          <w:b w:val="false"/>
          <w:i w:val="false"/>
          <w:color w:val="000000"/>
          <w:sz w:val="20"/>
        </w:rPr>
        <w:t>
</w:t>
      </w:r>
      <w:r>
        <w:rPr>
          <w:rFonts w:ascii="Consolas"/>
          <w:b w:val="false"/>
          <w:i w:val="false"/>
          <w:color w:val="ff0000"/>
          <w:sz w:val="20"/>
        </w:rPr>
        <w:t xml:space="preserve">      Сноска. Статья 1 в редакции Закона РК от 09.02.2009 </w:t>
      </w:r>
      <w:r>
        <w:rPr>
          <w:rFonts w:ascii="Consolas"/>
          <w:b w:val="false"/>
          <w:i w:val="false"/>
          <w:color w:val="000000"/>
          <w:sz w:val="20"/>
        </w:rPr>
        <w:t xml:space="preserve">N 126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с изменениями, внесенными законами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3"/>
    <w:bookmarkStart w:name="z3" w:id="4"/>
    <w:p>
      <w:pPr>
        <w:spacing w:after="0"/>
        <w:ind w:left="0"/>
        <w:jc w:val="left"/>
      </w:pPr>
      <w:r>
        <w:rPr>
          <w:rFonts w:ascii="Consolas"/>
          <w:b w:val="false"/>
          <w:i w:val="false"/>
          <w:color w:val="000000"/>
          <w:sz w:val="20"/>
        </w:rPr>
        <w:t>
</w:t>
      </w:r>
      <w:r>
        <w:rPr>
          <w:rFonts w:ascii="Consolas"/>
          <w:b/>
          <w:i w:val="false"/>
          <w:color w:val="000000"/>
          <w:sz w:val="20"/>
        </w:rPr>
        <w:t xml:space="preserve">       Статья 2. Законодательство Республики Казахстан </w:t>
      </w:r>
      <w:r>
        <w:br/>
      </w:r>
      <w:r>
        <w:rPr>
          <w:rFonts w:ascii="Consolas"/>
          <w:b w:val="false"/>
          <w:i w:val="false"/>
          <w:color w:val="000000"/>
          <w:sz w:val="20"/>
        </w:rPr>
        <w:t>
</w:t>
      </w:r>
      <w:r>
        <w:rPr>
          <w:rFonts w:ascii="Consolas"/>
          <w:b/>
          <w:i w:val="false"/>
          <w:color w:val="000000"/>
          <w:sz w:val="20"/>
        </w:rPr>
        <w:t xml:space="preserve">                 о местном государственном </w:t>
      </w:r>
      <w:r>
        <w:rPr>
          <w:rFonts w:ascii="Consolas"/>
          <w:b/>
          <w:i w:val="false"/>
          <w:color w:val="000000"/>
          <w:sz w:val="20"/>
        </w:rPr>
        <w:t xml:space="preserve">управлении и </w:t>
      </w:r>
      <w:r>
        <w:br/>
      </w:r>
      <w:r>
        <w:rPr>
          <w:rFonts w:ascii="Consolas"/>
          <w:b w:val="false"/>
          <w:i w:val="false"/>
          <w:color w:val="000000"/>
          <w:sz w:val="20"/>
        </w:rPr>
        <w:t>
</w:t>
      </w:r>
      <w:r>
        <w:rPr>
          <w:rFonts w:ascii="Consolas"/>
          <w:b/>
          <w:i w:val="false"/>
          <w:color w:val="000000"/>
          <w:sz w:val="20"/>
        </w:rPr>
        <w:t xml:space="preserve">                 самоуправлении </w:t>
      </w:r>
    </w:p>
    <w:bookmarkEnd w:id="4"/>
    <w:bookmarkStart w:name="z235" w:id="5"/>
    <w:p>
      <w:pPr>
        <w:spacing w:after="0"/>
        <w:ind w:left="0"/>
        <w:jc w:val="left"/>
      </w:pPr>
      <w:r>
        <w:rPr>
          <w:rFonts w:ascii="Consolas"/>
          <w:b w:val="false"/>
          <w:i w:val="false"/>
          <w:color w:val="000000"/>
          <w:sz w:val="20"/>
        </w:rPr>
        <w:t xml:space="preserve">       </w:t>
      </w:r>
      <w:r>
        <w:rPr>
          <w:rFonts w:ascii="Consolas"/>
          <w:b w:val="false"/>
          <w:i w:val="false"/>
          <w:color w:val="ff0000"/>
          <w:sz w:val="20"/>
        </w:rPr>
        <w:t xml:space="preserve">Сноска. Заголовок с изменениями, внесенными 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Законодательство Республики Казахстан о местном государственном управлении и самоуправлении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w:t>
      </w:r>
      <w:r>
        <w:rPr>
          <w:rFonts w:ascii="Consolas"/>
          <w:b w:val="false"/>
          <w:i w:val="false"/>
          <w:color w:val="000000"/>
          <w:sz w:val="20"/>
        </w:rPr>
        <w:t>иных</w:t>
      </w:r>
      <w:r>
        <w:rPr>
          <w:rFonts w:ascii="Consolas"/>
          <w:b w:val="false"/>
          <w:i w:val="false"/>
          <w:color w:val="000000"/>
          <w:sz w:val="20"/>
        </w:rPr>
        <w:t> </w:t>
      </w:r>
      <w:r>
        <w:rPr>
          <w:rFonts w:ascii="Consolas"/>
          <w:b w:val="false"/>
          <w:i w:val="false"/>
          <w:color w:val="000000"/>
          <w:sz w:val="20"/>
        </w:rPr>
        <w:t>нормативных</w:t>
      </w:r>
      <w:r>
        <w:rPr>
          <w:rFonts w:ascii="Consolas"/>
          <w:b w:val="false"/>
          <w:i w:val="false"/>
          <w:color w:val="000000"/>
          <w:sz w:val="20"/>
        </w:rPr>
        <w:t> </w:t>
      </w:r>
      <w:r>
        <w:rPr>
          <w:rFonts w:ascii="Consolas"/>
          <w:b w:val="false"/>
          <w:i w:val="false"/>
          <w:color w:val="000000"/>
          <w:sz w:val="20"/>
        </w:rPr>
        <w:t>правовых</w:t>
      </w:r>
      <w:r>
        <w:rPr>
          <w:rFonts w:ascii="Consolas"/>
          <w:b w:val="false"/>
          <w:i w:val="false"/>
          <w:color w:val="000000"/>
          <w:sz w:val="20"/>
        </w:rPr>
        <w:t> </w:t>
      </w:r>
      <w:r>
        <w:rPr>
          <w:rFonts w:ascii="Consolas"/>
          <w:b w:val="false"/>
          <w:i w:val="false"/>
          <w:color w:val="000000"/>
          <w:sz w:val="20"/>
        </w:rPr>
        <w:t>актов</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2. Настоящий Закон применяется на территории города Алматы и столицы в части, не противоречащей законодательству Республики Казахстан </w:t>
      </w:r>
      <w:r>
        <w:rPr>
          <w:rFonts w:ascii="Consolas"/>
          <w:b w:val="false"/>
          <w:i w:val="false"/>
          <w:color w:val="000000"/>
          <w:sz w:val="20"/>
        </w:rPr>
        <w:t xml:space="preserve">об особом статусе города Алматы </w:t>
      </w:r>
      <w:r>
        <w:rPr>
          <w:rFonts w:ascii="Consolas"/>
          <w:b w:val="false"/>
          <w:i w:val="false"/>
          <w:color w:val="000000"/>
          <w:sz w:val="20"/>
        </w:rPr>
        <w:t>и </w:t>
      </w:r>
      <w:r>
        <w:rPr>
          <w:rFonts w:ascii="Consolas"/>
          <w:b w:val="false"/>
          <w:i w:val="false"/>
          <w:color w:val="000000"/>
          <w:sz w:val="20"/>
        </w:rPr>
        <w:t>статусе столицы</w:t>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val="false"/>
          <w:i w:val="false"/>
          <w:color w:val="ff0000"/>
          <w:sz w:val="20"/>
        </w:rPr>
        <w:t xml:space="preserve">Сноска. Статья 2 с изменениями, внесенными 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p>
    <w:bookmarkEnd w:id="5"/>
    <w:bookmarkStart w:name="z237" w:id="6"/>
    <w:p>
      <w:pPr>
        <w:spacing w:after="0"/>
        <w:ind w:left="0"/>
        <w:jc w:val="left"/>
      </w:pPr>
      <w:r>
        <w:rPr>
          <w:rFonts w:ascii="Consolas"/>
          <w:b w:val="false"/>
          <w:i w:val="false"/>
          <w:color w:val="000000"/>
          <w:sz w:val="20"/>
        </w:rPr>
        <w:t xml:space="preserve">
       </w:t>
      </w:r>
      <w:r>
        <w:rPr>
          <w:rFonts w:ascii="Consolas"/>
          <w:b/>
          <w:i w:val="false"/>
          <w:color w:val="000000"/>
          <w:sz w:val="20"/>
        </w:rPr>
        <w:t xml:space="preserve">Статья 2-1. Основы организации местного самоуправления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 </w:t>
      </w:r>
      <w:r>
        <w:br/>
      </w:r>
      <w:r>
        <w:rPr>
          <w:rFonts w:ascii="Consolas"/>
          <w:b w:val="false"/>
          <w:i w:val="false"/>
          <w:color w:val="000000"/>
          <w:sz w:val="20"/>
        </w:rPr>
        <w:t>
</w:t>
      </w:r>
      <w:r>
        <w:rPr>
          <w:rFonts w:ascii="Consolas"/>
          <w:b w:val="false"/>
          <w:i w:val="false"/>
          <w:color w:val="000000"/>
          <w:sz w:val="20"/>
        </w:rPr>
        <w:t xml:space="preserve">
      2. Местное самоуправление осуществляется членами местного сообщества непосредственно, а также через маслихаты и другие органы местного самоуправления. </w:t>
      </w:r>
      <w:r>
        <w:br/>
      </w:r>
      <w:r>
        <w:rPr>
          <w:rFonts w:ascii="Consolas"/>
          <w:b w:val="false"/>
          <w:i w:val="false"/>
          <w:color w:val="000000"/>
          <w:sz w:val="20"/>
        </w:rPr>
        <w:t>
</w:t>
      </w:r>
      <w:r>
        <w:rPr>
          <w:rFonts w:ascii="Consolas"/>
          <w:b w:val="false"/>
          <w:i w:val="false"/>
          <w:color w:val="000000"/>
          <w:sz w:val="20"/>
        </w:rPr>
        <w:t xml:space="preserve">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 </w:t>
      </w:r>
      <w:r>
        <w:br/>
      </w:r>
      <w:r>
        <w:rPr>
          <w:rFonts w:ascii="Consolas"/>
          <w:b w:val="false"/>
          <w:i w:val="false"/>
          <w:color w:val="000000"/>
          <w:sz w:val="20"/>
        </w:rPr>
        <w:t>
</w:t>
      </w:r>
      <w:r>
        <w:rPr>
          <w:rFonts w:ascii="Consolas"/>
          <w:b w:val="false"/>
          <w:i w:val="false"/>
          <w:color w:val="000000"/>
          <w:sz w:val="20"/>
        </w:rPr>
        <w:t>
      3. Формой деятельности местного сообщества являются сход местного сообщества и собрание местного сообщества.</w:t>
      </w:r>
      <w:r>
        <w:br/>
      </w:r>
      <w:r>
        <w:rPr>
          <w:rFonts w:ascii="Consolas"/>
          <w:b w:val="false"/>
          <w:i w:val="false"/>
          <w:color w:val="000000"/>
          <w:sz w:val="20"/>
        </w:rPr>
        <w:t>
</w:t>
      </w:r>
      <w:r>
        <w:rPr>
          <w:rFonts w:ascii="Consolas"/>
          <w:b w:val="false"/>
          <w:i w:val="false"/>
          <w:color w:val="ff0000"/>
          <w:sz w:val="20"/>
        </w:rPr>
        <w:t xml:space="preserve">      Сноска. Закон дополнен статьей 2-1 в соответствии с 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с изменением, внесенным Законом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6"/>
    <w:bookmarkStart w:name="z4" w:id="7"/>
    <w:p>
      <w:pPr>
        <w:spacing w:after="0"/>
        <w:ind w:left="0"/>
        <w:jc w:val="left"/>
      </w:pPr>
      <w:r>
        <w:rPr>
          <w:rFonts w:ascii="Consolas"/>
          <w:b w:val="false"/>
          <w:i w:val="false"/>
          <w:color w:val="000000"/>
          <w:sz w:val="20"/>
        </w:rPr>
        <w:t>
</w:t>
      </w:r>
      <w:r>
        <w:rPr>
          <w:rFonts w:ascii="Consolas"/>
          <w:b/>
          <w:i w:val="false"/>
          <w:color w:val="000000"/>
          <w:sz w:val="20"/>
        </w:rPr>
        <w:t>      Статья 3. Экономическая и финансовая основа деятельности</w:t>
      </w:r>
      <w:r>
        <w:br/>
      </w:r>
      <w:r>
        <w:rPr>
          <w:rFonts w:ascii="Consolas"/>
          <w:b w:val="false"/>
          <w:i w:val="false"/>
          <w:color w:val="000000"/>
          <w:sz w:val="20"/>
        </w:rPr>
        <w:t>
                  </w:t>
      </w:r>
      <w:r>
        <w:rPr>
          <w:rFonts w:ascii="Consolas"/>
          <w:b/>
          <w:i w:val="false"/>
          <w:color w:val="000000"/>
          <w:sz w:val="20"/>
        </w:rPr>
        <w:t xml:space="preserve">местного государственного управления и </w:t>
      </w:r>
      <w:r>
        <w:br/>
      </w:r>
      <w:r>
        <w:rPr>
          <w:rFonts w:ascii="Consolas"/>
          <w:b w:val="false"/>
          <w:i w:val="false"/>
          <w:color w:val="000000"/>
          <w:sz w:val="20"/>
        </w:rPr>
        <w:t>
                  </w:t>
      </w:r>
      <w:r>
        <w:rPr>
          <w:rFonts w:ascii="Consolas"/>
          <w:b/>
          <w:i w:val="false"/>
          <w:color w:val="000000"/>
          <w:sz w:val="20"/>
        </w:rPr>
        <w:t>самоуправления</w:t>
      </w:r>
    </w:p>
    <w:bookmarkEnd w:id="7"/>
    <w:bookmarkStart w:name="z276" w:id="8"/>
    <w:p>
      <w:pPr>
        <w:spacing w:after="0"/>
        <w:ind w:left="0"/>
        <w:jc w:val="left"/>
      </w:pPr>
      <w:r>
        <w:rPr>
          <w:rFonts w:ascii="Consolas"/>
          <w:b w:val="false"/>
          <w:i w:val="false"/>
          <w:color w:val="000000"/>
          <w:sz w:val="20"/>
        </w:rPr>
        <w:t>
      1. Экономическую и финансовую основу деятельности местного государственного управления и самоуправления составляют:</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местный бюджет</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имущество, закрепленное за коммунальными юридическими лицами;</w:t>
      </w:r>
      <w:r>
        <w:br/>
      </w:r>
      <w:r>
        <w:rPr>
          <w:rFonts w:ascii="Consolas"/>
          <w:b w:val="false"/>
          <w:i w:val="false"/>
          <w:color w:val="000000"/>
          <w:sz w:val="20"/>
        </w:rPr>
        <w:t>
</w:t>
      </w:r>
      <w:r>
        <w:rPr>
          <w:rFonts w:ascii="Consolas"/>
          <w:b w:val="false"/>
          <w:i w:val="false"/>
          <w:color w:val="000000"/>
          <w:sz w:val="20"/>
        </w:rPr>
        <w:t>
      3) иное имущество, находящееся в коммунальной собственности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Акимы города районного значения, села, поселка, сельского округа вправе формировать доходные источники местного самоуправления.</w:t>
      </w:r>
      <w:r>
        <w:br/>
      </w:r>
      <w:r>
        <w:rPr>
          <w:rFonts w:ascii="Consolas"/>
          <w:b w:val="false"/>
          <w:i w:val="false"/>
          <w:color w:val="000000"/>
          <w:sz w:val="20"/>
        </w:rPr>
        <w:t>
</w:t>
      </w:r>
      <w:r>
        <w:rPr>
          <w:rFonts w:ascii="Consolas"/>
          <w:b w:val="false"/>
          <w:i w:val="false"/>
          <w:color w:val="000000"/>
          <w:sz w:val="20"/>
        </w:rPr>
        <w:t>
      3. Доходные источники местного самоуправления формируются из следующих поступлений:</w:t>
      </w:r>
      <w:r>
        <w:br/>
      </w:r>
      <w:r>
        <w:rPr>
          <w:rFonts w:ascii="Consolas"/>
          <w:b w:val="false"/>
          <w:i w:val="false"/>
          <w:color w:val="000000"/>
          <w:sz w:val="20"/>
        </w:rPr>
        <w:t>
</w:t>
      </w:r>
      <w:r>
        <w:rPr>
          <w:rFonts w:ascii="Consolas"/>
          <w:b w:val="false"/>
          <w:i w:val="false"/>
          <w:color w:val="000000"/>
          <w:sz w:val="20"/>
        </w:rPr>
        <w:t>
      1) доходы от </w:t>
      </w:r>
      <w:r>
        <w:rPr>
          <w:rFonts w:ascii="Consolas"/>
          <w:b w:val="false"/>
          <w:i w:val="false"/>
          <w:color w:val="000000"/>
          <w:sz w:val="20"/>
        </w:rPr>
        <w:t>имущественного найма</w:t>
      </w:r>
      <w:r>
        <w:rPr>
          <w:rFonts w:ascii="Consolas"/>
          <w:b w:val="false"/>
          <w:i w:val="false"/>
          <w:color w:val="000000"/>
          <w:sz w:val="20"/>
        </w:rPr>
        <w:t xml:space="preserve"> (аренды) государственного имущества, находящегося в управлении акимов города районного значения, села, поселка, сельского округа;</w:t>
      </w:r>
      <w:r>
        <w:br/>
      </w:r>
      <w:r>
        <w:rPr>
          <w:rFonts w:ascii="Consolas"/>
          <w:b w:val="false"/>
          <w:i w:val="false"/>
          <w:color w:val="000000"/>
          <w:sz w:val="20"/>
        </w:rPr>
        <w:t>
      1-1) трансферты органам местного самоуправления, передаваемые из областного бюджета и (или) бюджета района (города областного значения);</w:t>
      </w:r>
      <w:r>
        <w:br/>
      </w:r>
      <w:r>
        <w:rPr>
          <w:rFonts w:ascii="Consolas"/>
          <w:b w:val="false"/>
          <w:i w:val="false"/>
          <w:color w:val="000000"/>
          <w:sz w:val="20"/>
        </w:rPr>
        <w:t>
</w:t>
      </w:r>
      <w:r>
        <w:rPr>
          <w:rFonts w:ascii="Consolas"/>
          <w:b w:val="false"/>
          <w:i w:val="false"/>
          <w:color w:val="000000"/>
          <w:sz w:val="20"/>
        </w:rPr>
        <w:t>
      2) добровольные сборы физических и юридических лиц;</w:t>
      </w:r>
      <w:r>
        <w:br/>
      </w:r>
      <w:r>
        <w:rPr>
          <w:rFonts w:ascii="Consolas"/>
          <w:b w:val="false"/>
          <w:i w:val="false"/>
          <w:color w:val="000000"/>
          <w:sz w:val="20"/>
        </w:rPr>
        <w:t>
</w:t>
      </w:r>
      <w:r>
        <w:rPr>
          <w:rFonts w:ascii="Consolas"/>
          <w:b w:val="false"/>
          <w:i w:val="false"/>
          <w:color w:val="000000"/>
          <w:sz w:val="20"/>
        </w:rPr>
        <w:t>
      3) плата за размещение </w:t>
      </w:r>
      <w:r>
        <w:rPr>
          <w:rFonts w:ascii="Consolas"/>
          <w:b w:val="false"/>
          <w:i w:val="false"/>
          <w:color w:val="000000"/>
          <w:sz w:val="20"/>
        </w:rPr>
        <w:t>наружной (визуальной) рекламы</w:t>
      </w:r>
      <w:r>
        <w:rPr>
          <w:rFonts w:ascii="Consolas"/>
          <w:b w:val="false"/>
          <w:i w:val="false"/>
          <w:color w:val="000000"/>
          <w:sz w:val="20"/>
        </w:rPr>
        <w:t xml:space="preserve"> на:</w:t>
      </w:r>
      <w:r>
        <w:br/>
      </w:r>
      <w:r>
        <w:rPr>
          <w:rFonts w:ascii="Consolas"/>
          <w:b w:val="false"/>
          <w:i w:val="false"/>
          <w:color w:val="000000"/>
          <w:sz w:val="20"/>
        </w:rPr>
        <w:t>
      объектах стационарного размещения рекламы в полосе отвода автомобильных дорог общего пользования </w:t>
      </w:r>
      <w:r>
        <w:rPr>
          <w:rFonts w:ascii="Consolas"/>
          <w:b w:val="false"/>
          <w:i w:val="false"/>
          <w:color w:val="000000"/>
          <w:sz w:val="20"/>
        </w:rPr>
        <w:t>республиканского значения</w:t>
      </w:r>
      <w:r>
        <w:rPr>
          <w:rFonts w:ascii="Consolas"/>
          <w:b w:val="false"/>
          <w:i w:val="false"/>
          <w:color w:val="000000"/>
          <w:sz w:val="20"/>
        </w:rPr>
        <w:t>, проходящих через территории городов районного значения, сел, поселков, сельских округов;</w:t>
      </w:r>
      <w:r>
        <w:br/>
      </w:r>
      <w:r>
        <w:rPr>
          <w:rFonts w:ascii="Consolas"/>
          <w:b w:val="false"/>
          <w:i w:val="false"/>
          <w:color w:val="000000"/>
          <w:sz w:val="20"/>
        </w:rPr>
        <w:t>
      объектах стационарного размещения рекламы в полосе отвода автомобильных дорог общего пользования </w:t>
      </w:r>
      <w:r>
        <w:rPr>
          <w:rFonts w:ascii="Consolas"/>
          <w:b w:val="false"/>
          <w:i w:val="false"/>
          <w:color w:val="000000"/>
          <w:sz w:val="20"/>
        </w:rPr>
        <w:t>областного значения</w:t>
      </w:r>
      <w:r>
        <w:rPr>
          <w:rFonts w:ascii="Consolas"/>
          <w:b w:val="false"/>
          <w:i w:val="false"/>
          <w:color w:val="000000"/>
          <w:sz w:val="20"/>
        </w:rPr>
        <w:t>, проходящих через территории городов районного значения, сел, поселков, сельских округов;</w:t>
      </w:r>
      <w:r>
        <w:br/>
      </w:r>
      <w:r>
        <w:rPr>
          <w:rFonts w:ascii="Consolas"/>
          <w:b w:val="false"/>
          <w:i w:val="false"/>
          <w:color w:val="000000"/>
          <w:sz w:val="20"/>
        </w:rPr>
        <w:t>
      объектах стационарного размещения рекламы в полосе отвода автомобильных дорог общего пользования районного значения;</w:t>
      </w:r>
      <w:r>
        <w:br/>
      </w:r>
      <w:r>
        <w:rPr>
          <w:rFonts w:ascii="Consolas"/>
          <w:b w:val="false"/>
          <w:i w:val="false"/>
          <w:color w:val="000000"/>
          <w:sz w:val="20"/>
        </w:rPr>
        <w:t>
      открытом пространстве за пределами помещений в городе районного значения, селе, поселке;</w:t>
      </w:r>
      <w:r>
        <w:br/>
      </w:r>
      <w:r>
        <w:rPr>
          <w:rFonts w:ascii="Consolas"/>
          <w:b w:val="false"/>
          <w:i w:val="false"/>
          <w:color w:val="000000"/>
          <w:sz w:val="20"/>
        </w:rPr>
        <w:t>
      </w:t>
      </w:r>
      <w:r>
        <w:rPr>
          <w:rFonts w:ascii="Consolas"/>
          <w:b w:val="false"/>
          <w:i w:val="false"/>
          <w:color w:val="000000"/>
          <w:sz w:val="20"/>
        </w:rPr>
        <w:t>транспортных средствах</w:t>
      </w:r>
      <w:r>
        <w:rPr>
          <w:rFonts w:ascii="Consolas"/>
          <w:b w:val="false"/>
          <w:i w:val="false"/>
          <w:color w:val="000000"/>
          <w:sz w:val="20"/>
        </w:rPr>
        <w:t>, зарегистрированных в районе;</w:t>
      </w:r>
      <w:r>
        <w:br/>
      </w:r>
      <w:r>
        <w:rPr>
          <w:rFonts w:ascii="Consolas"/>
          <w:b w:val="false"/>
          <w:i w:val="false"/>
          <w:color w:val="000000"/>
          <w:sz w:val="20"/>
        </w:rPr>
        <w:t>
</w:t>
      </w:r>
      <w:r>
        <w:rPr>
          <w:rFonts w:ascii="Consolas"/>
          <w:b w:val="false"/>
          <w:i w:val="false"/>
          <w:color w:val="000000"/>
          <w:sz w:val="20"/>
        </w:rPr>
        <w:t>
      4) штрафы, взимаемые акимами города районного значения, поселка, села, сельского округа за административные правонарушения, предусмотренные </w:t>
      </w:r>
      <w:r>
        <w:rPr>
          <w:rFonts w:ascii="Consolas"/>
          <w:b w:val="false"/>
          <w:i w:val="false"/>
          <w:color w:val="000000"/>
          <w:sz w:val="20"/>
        </w:rPr>
        <w:t>статьями 136</w:t>
      </w:r>
      <w:r>
        <w:rPr>
          <w:rFonts w:ascii="Consolas"/>
          <w:b w:val="false"/>
          <w:i w:val="false"/>
          <w:color w:val="000000"/>
          <w:sz w:val="20"/>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Consolas"/>
          <w:b w:val="false"/>
          <w:i w:val="false"/>
          <w:color w:val="000000"/>
          <w:sz w:val="20"/>
        </w:rPr>
        <w:t>144</w:t>
      </w:r>
      <w:r>
        <w:rPr>
          <w:rFonts w:ascii="Consolas"/>
          <w:b w:val="false"/>
          <w:i w:val="false"/>
          <w:color w:val="000000"/>
          <w:sz w:val="20"/>
        </w:rPr>
        <w:t xml:space="preserve"> (частями первой (в части теплоиспользующих установок потребителей) и второй), </w:t>
      </w:r>
      <w:r>
        <w:rPr>
          <w:rFonts w:ascii="Consolas"/>
          <w:b w:val="false"/>
          <w:i w:val="false"/>
          <w:color w:val="000000"/>
          <w:sz w:val="20"/>
        </w:rPr>
        <w:t>146</w:t>
      </w:r>
      <w:r>
        <w:rPr>
          <w:rFonts w:ascii="Consolas"/>
          <w:b w:val="false"/>
          <w:i w:val="false"/>
          <w:color w:val="000000"/>
          <w:sz w:val="20"/>
        </w:rPr>
        <w:t>, </w:t>
      </w:r>
      <w:r>
        <w:rPr>
          <w:rFonts w:ascii="Consolas"/>
          <w:b w:val="false"/>
          <w:i w:val="false"/>
          <w:color w:val="000000"/>
          <w:sz w:val="20"/>
        </w:rPr>
        <w:t>147</w:t>
      </w:r>
      <w:r>
        <w:rPr>
          <w:rFonts w:ascii="Consolas"/>
          <w:b w:val="false"/>
          <w:i w:val="false"/>
          <w:color w:val="000000"/>
          <w:sz w:val="20"/>
        </w:rPr>
        <w:t>, </w:t>
      </w:r>
      <w:r>
        <w:rPr>
          <w:rFonts w:ascii="Consolas"/>
          <w:b w:val="false"/>
          <w:i w:val="false"/>
          <w:color w:val="000000"/>
          <w:sz w:val="20"/>
        </w:rPr>
        <w:t>172</w:t>
      </w:r>
      <w:r>
        <w:rPr>
          <w:rFonts w:ascii="Consolas"/>
          <w:b w:val="false"/>
          <w:i w:val="false"/>
          <w:color w:val="000000"/>
          <w:sz w:val="20"/>
        </w:rPr>
        <w:t xml:space="preserve"> (частями первой, третьей и четвертой) (в части эксплуатации тепломеханического оборудования котельных всех мощностей и тепловых сетей (магистральных, внутриквартальных), </w:t>
      </w:r>
      <w:r>
        <w:rPr>
          <w:rFonts w:ascii="Consolas"/>
          <w:b w:val="false"/>
          <w:i w:val="false"/>
          <w:color w:val="000000"/>
          <w:sz w:val="20"/>
        </w:rPr>
        <w:t>204</w:t>
      </w:r>
      <w:r>
        <w:rPr>
          <w:rFonts w:ascii="Consolas"/>
          <w:b w:val="false"/>
          <w:i w:val="false"/>
          <w:color w:val="000000"/>
          <w:sz w:val="20"/>
        </w:rPr>
        <w:t>, </w:t>
      </w:r>
      <w:r>
        <w:rPr>
          <w:rFonts w:ascii="Consolas"/>
          <w:b w:val="false"/>
          <w:i w:val="false"/>
          <w:color w:val="000000"/>
          <w:sz w:val="20"/>
        </w:rPr>
        <w:t>301</w:t>
      </w:r>
      <w:r>
        <w:rPr>
          <w:rFonts w:ascii="Consolas"/>
          <w:b w:val="false"/>
          <w:i w:val="false"/>
          <w:color w:val="000000"/>
          <w:sz w:val="20"/>
        </w:rPr>
        <w:t xml:space="preserve"> (в части котельных всех мощностей и тепловых сетей (магистральных, внутриквартальных), </w:t>
      </w:r>
      <w:r>
        <w:rPr>
          <w:rFonts w:ascii="Consolas"/>
          <w:b w:val="false"/>
          <w:i w:val="false"/>
          <w:color w:val="000000"/>
          <w:sz w:val="20"/>
        </w:rPr>
        <w:t>303</w:t>
      </w:r>
      <w:r>
        <w:rPr>
          <w:rFonts w:ascii="Consolas"/>
          <w:b w:val="false"/>
          <w:i w:val="false"/>
          <w:color w:val="000000"/>
          <w:sz w:val="20"/>
        </w:rPr>
        <w:t xml:space="preserve"> (в части котельных всех мощностей), </w:t>
      </w:r>
      <w:r>
        <w:rPr>
          <w:rFonts w:ascii="Consolas"/>
          <w:b w:val="false"/>
          <w:i w:val="false"/>
          <w:color w:val="000000"/>
          <w:sz w:val="20"/>
        </w:rPr>
        <w:t>304</w:t>
      </w:r>
      <w:r>
        <w:rPr>
          <w:rFonts w:ascii="Consolas"/>
          <w:b w:val="false"/>
          <w:i w:val="false"/>
          <w:color w:val="000000"/>
          <w:sz w:val="20"/>
        </w:rPr>
        <w:t>, </w:t>
      </w:r>
      <w:r>
        <w:rPr>
          <w:rFonts w:ascii="Consolas"/>
          <w:b w:val="false"/>
          <w:i w:val="false"/>
          <w:color w:val="000000"/>
          <w:sz w:val="20"/>
        </w:rPr>
        <w:t>305</w:t>
      </w:r>
      <w:r>
        <w:rPr>
          <w:rFonts w:ascii="Consolas"/>
          <w:b w:val="false"/>
          <w:i w:val="false"/>
          <w:color w:val="000000"/>
          <w:sz w:val="20"/>
        </w:rPr>
        <w:t xml:space="preserve"> (в части охранных зон тепловых сетей (магистральных, внутриквартальных), </w:t>
      </w:r>
      <w:r>
        <w:rPr>
          <w:rFonts w:ascii="Consolas"/>
          <w:b w:val="false"/>
          <w:i w:val="false"/>
          <w:color w:val="000000"/>
          <w:sz w:val="20"/>
        </w:rPr>
        <w:t>320</w:t>
      </w:r>
      <w:r>
        <w:rPr>
          <w:rFonts w:ascii="Consolas"/>
          <w:b w:val="false"/>
          <w:i w:val="false"/>
          <w:color w:val="000000"/>
          <w:sz w:val="20"/>
        </w:rPr>
        <w:t xml:space="preserve"> (частями пятой, шестой и седьмой), </w:t>
      </w:r>
      <w:r>
        <w:rPr>
          <w:rFonts w:ascii="Consolas"/>
          <w:b w:val="false"/>
          <w:i w:val="false"/>
          <w:color w:val="000000"/>
          <w:sz w:val="20"/>
        </w:rPr>
        <w:t>339</w:t>
      </w:r>
      <w:r>
        <w:rPr>
          <w:rFonts w:ascii="Consolas"/>
          <w:b w:val="false"/>
          <w:i w:val="false"/>
          <w:color w:val="000000"/>
          <w:sz w:val="20"/>
        </w:rPr>
        <w:t xml:space="preserve"> (в части правонарушений, совершенных физическими лицами (за исключением субъектов частного предпринимательства) на территории населенного пункта), </w:t>
      </w:r>
      <w:r>
        <w:rPr>
          <w:rFonts w:ascii="Consolas"/>
          <w:b w:val="false"/>
          <w:i w:val="false"/>
          <w:color w:val="000000"/>
          <w:sz w:val="20"/>
        </w:rPr>
        <w:t>386</w:t>
      </w:r>
      <w:r>
        <w:rPr>
          <w:rFonts w:ascii="Consolas"/>
          <w:b w:val="false"/>
          <w:i w:val="false"/>
          <w:color w:val="000000"/>
          <w:sz w:val="20"/>
        </w:rPr>
        <w:t>, </w:t>
      </w:r>
      <w:r>
        <w:rPr>
          <w:rFonts w:ascii="Consolas"/>
          <w:b w:val="false"/>
          <w:i w:val="false"/>
          <w:color w:val="000000"/>
          <w:sz w:val="20"/>
        </w:rPr>
        <w:t>408</w:t>
      </w:r>
      <w:r>
        <w:rPr>
          <w:rFonts w:ascii="Consolas"/>
          <w:b w:val="false"/>
          <w:i w:val="false"/>
          <w:color w:val="000000"/>
          <w:sz w:val="20"/>
        </w:rPr>
        <w:t>, </w:t>
      </w:r>
      <w:r>
        <w:rPr>
          <w:rFonts w:ascii="Consolas"/>
          <w:b w:val="false"/>
          <w:i w:val="false"/>
          <w:color w:val="000000"/>
          <w:sz w:val="20"/>
        </w:rPr>
        <w:t>409</w:t>
      </w:r>
      <w:r>
        <w:rPr>
          <w:rFonts w:ascii="Consolas"/>
          <w:b w:val="false"/>
          <w:i w:val="false"/>
          <w:color w:val="000000"/>
          <w:sz w:val="20"/>
        </w:rPr>
        <w:t xml:space="preserve"> (частями восьмой, девятой, десятой и одиннадцатой), </w:t>
      </w:r>
      <w:r>
        <w:rPr>
          <w:rFonts w:ascii="Consolas"/>
          <w:b w:val="false"/>
          <w:i w:val="false"/>
          <w:color w:val="000000"/>
          <w:sz w:val="20"/>
        </w:rPr>
        <w:t>491</w:t>
      </w:r>
      <w:r>
        <w:rPr>
          <w:rFonts w:ascii="Consolas"/>
          <w:b w:val="false"/>
          <w:i w:val="false"/>
          <w:color w:val="000000"/>
          <w:sz w:val="20"/>
        </w:rPr>
        <w:t>, </w:t>
      </w:r>
      <w:r>
        <w:rPr>
          <w:rFonts w:ascii="Consolas"/>
          <w:b w:val="false"/>
          <w:i w:val="false"/>
          <w:color w:val="000000"/>
          <w:sz w:val="20"/>
        </w:rPr>
        <w:t>505</w:t>
      </w:r>
      <w:r>
        <w:rPr>
          <w:rFonts w:ascii="Consolas"/>
          <w:b w:val="false"/>
          <w:i w:val="false"/>
          <w:color w:val="000000"/>
          <w:sz w:val="20"/>
        </w:rPr>
        <w:t xml:space="preserve"> Кодекса Республики Казахстан об административных правонарушениях;</w:t>
      </w:r>
      <w:r>
        <w:br/>
      </w:r>
      <w:r>
        <w:rPr>
          <w:rFonts w:ascii="Consolas"/>
          <w:b w:val="false"/>
          <w:i w:val="false"/>
          <w:color w:val="000000"/>
          <w:sz w:val="20"/>
        </w:rPr>
        <w:t>
</w:t>
      </w:r>
      <w:r>
        <w:rPr>
          <w:rFonts w:ascii="Consolas"/>
          <w:b w:val="false"/>
          <w:i w:val="false"/>
          <w:color w:val="000000"/>
          <w:sz w:val="20"/>
        </w:rPr>
        <w:t>
      5) иные источники, не запрещенные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Плата за размещение наружной (визуальной)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 сел, поселков, а также на объектах стационарного размещения рекламы в полосе отвода автомобильных дорог общего пользования районного значения, на открытом пространстве за пределами помещений в городах районного значения, селах, поселках и на транспортных средствах, зарегистрированных в районе, исчисляется и уплачивается в порядке и по ставкам, </w:t>
      </w:r>
      <w:r>
        <w:rPr>
          <w:rFonts w:ascii="Consolas"/>
          <w:b w:val="false"/>
          <w:i w:val="false"/>
          <w:color w:val="000000"/>
          <w:sz w:val="20"/>
        </w:rPr>
        <w:t>определяемым</w:t>
      </w:r>
      <w:r>
        <w:rPr>
          <w:rFonts w:ascii="Consolas"/>
          <w:b w:val="false"/>
          <w:i w:val="false"/>
          <w:color w:val="000000"/>
          <w:sz w:val="20"/>
        </w:rPr>
        <w:t xml:space="preserve"> акиматом области, города республиканского значения, столицы.</w:t>
      </w:r>
      <w:r>
        <w:br/>
      </w:r>
      <w:r>
        <w:rPr>
          <w:rFonts w:ascii="Consolas"/>
          <w:b w:val="false"/>
          <w:i w:val="false"/>
          <w:color w:val="000000"/>
          <w:sz w:val="20"/>
        </w:rPr>
        <w:t>
      </w:t>
      </w:r>
      <w:r>
        <w:rPr>
          <w:rFonts w:ascii="Consolas"/>
          <w:b w:val="false"/>
          <w:i w:val="false"/>
          <w:color w:val="ff0000"/>
          <w:sz w:val="20"/>
        </w:rPr>
        <w:t xml:space="preserve">Сноска. Статья 3 в редакции Закона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05.12.2013 </w:t>
      </w:r>
      <w:r>
        <w:rPr>
          <w:rFonts w:ascii="Consolas"/>
          <w:b w:val="false"/>
          <w:i w:val="false"/>
          <w:color w:val="000000"/>
          <w:sz w:val="20"/>
        </w:rPr>
        <w:t>№ 152-V</w:t>
      </w:r>
      <w:r>
        <w:rPr>
          <w:rFonts w:ascii="Consolas"/>
          <w:b w:val="false"/>
          <w:i w:val="false"/>
          <w:color w:val="ff0000"/>
          <w:sz w:val="20"/>
        </w:rPr>
        <w:t xml:space="preserve"> (вводится в действие с 01.01.2014);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w:t>
      </w:r>
      <w:r>
        <w:rPr>
          <w:rFonts w:ascii="Consolas"/>
          <w:b w:val="false"/>
          <w:i w:val="false"/>
          <w:color w:val="ff0000"/>
          <w:sz w:val="20"/>
        </w:rPr>
        <w:t>от 05.07.2014</w:t>
      </w:r>
      <w:r>
        <w:rPr>
          <w:rFonts w:ascii="Consolas"/>
          <w:b w:val="false"/>
          <w:i w:val="false"/>
          <w:color w:val="000000"/>
          <w:sz w:val="20"/>
        </w:rPr>
        <w:t> </w:t>
      </w:r>
      <w:r>
        <w:rPr>
          <w:rFonts w:ascii="Consolas"/>
          <w:b w:val="false"/>
          <w:i w:val="false"/>
          <w:color w:val="000000"/>
          <w:sz w:val="20"/>
        </w:rPr>
        <w:t>№ 236-V</w:t>
      </w:r>
      <w:r>
        <w:rPr>
          <w:rFonts w:ascii="Consolas"/>
          <w:b w:val="false"/>
          <w:i w:val="false"/>
          <w:color w:val="000000"/>
          <w:sz w:val="20"/>
        </w:rPr>
        <w:t> </w:t>
      </w:r>
      <w:r>
        <w:rPr>
          <w:rFonts w:ascii="Consolas"/>
          <w:b w:val="false"/>
          <w:i w:val="false"/>
          <w:color w:val="ff0000"/>
          <w:sz w:val="20"/>
        </w:rPr>
        <w:t>(вводится в действие с 01.01.2015); от</w:t>
      </w:r>
      <w:r>
        <w:rPr>
          <w:rFonts w:ascii="Consolas"/>
          <w:b w:val="false"/>
          <w:i w:val="false"/>
          <w:color w:val="000000"/>
          <w:sz w:val="20"/>
        </w:rPr>
        <w:t> </w:t>
      </w:r>
      <w:r>
        <w:rPr>
          <w:rFonts w:ascii="Consolas"/>
          <w:b w:val="false"/>
          <w:i w:val="false"/>
          <w:color w:val="ff0000"/>
          <w:sz w:val="20"/>
        </w:rPr>
        <w:t xml:space="preserve">28.11.2014 </w:t>
      </w:r>
      <w:r>
        <w:rPr>
          <w:rFonts w:ascii="Consolas"/>
          <w:b w:val="false"/>
          <w:i w:val="false"/>
          <w:color w:val="000000"/>
          <w:sz w:val="20"/>
        </w:rPr>
        <w:t>№ 257</w:t>
      </w:r>
      <w:r>
        <w:rPr>
          <w:rFonts w:ascii="Consolas"/>
          <w:b w:val="false"/>
          <w:i w:val="false"/>
          <w:color w:val="ff0000"/>
          <w:sz w:val="20"/>
        </w:rPr>
        <w:t xml:space="preserve"> (вводится в действие с 01.04.2015);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8"/>
    <w:bookmarkStart w:name="z5" w:id="9"/>
    <w:p>
      <w:pPr>
        <w:spacing w:after="0"/>
        <w:ind w:left="0"/>
        <w:jc w:val="left"/>
      </w:pPr>
      <w:r>
        <w:rPr>
          <w:rFonts w:ascii="Consolas"/>
          <w:b w:val="false"/>
          <w:i w:val="false"/>
          <w:color w:val="000000"/>
          <w:sz w:val="20"/>
        </w:rPr>
        <w:t>
</w:t>
      </w:r>
      <w:r>
        <w:rPr>
          <w:rFonts w:ascii="Consolas"/>
          <w:b/>
          <w:i w:val="false"/>
          <w:color w:val="000000"/>
          <w:sz w:val="20"/>
        </w:rPr>
        <w:t xml:space="preserve">      Статья 4. Основные требования и ограничения, </w:t>
      </w:r>
      <w:r>
        <w:br/>
      </w:r>
      <w:r>
        <w:rPr>
          <w:rFonts w:ascii="Consolas"/>
          <w:b w:val="false"/>
          <w:i w:val="false"/>
          <w:color w:val="000000"/>
          <w:sz w:val="20"/>
        </w:rPr>
        <w:t>
</w:t>
      </w:r>
      <w:r>
        <w:rPr>
          <w:rFonts w:ascii="Consolas"/>
          <w:b/>
          <w:i w:val="false"/>
          <w:color w:val="000000"/>
          <w:sz w:val="20"/>
        </w:rPr>
        <w:t xml:space="preserve">                устанавливаемые для маслихатов и акиматов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Маслихаты и акиматы в своей деятельности обязаны: </w:t>
      </w:r>
      <w:r>
        <w:br/>
      </w:r>
      <w:r>
        <w:rPr>
          <w:rFonts w:ascii="Consolas"/>
          <w:b w:val="false"/>
          <w:i w:val="false"/>
          <w:color w:val="000000"/>
          <w:sz w:val="20"/>
        </w:rPr>
        <w:t>
</w:t>
      </w:r>
      <w:r>
        <w:rPr>
          <w:rFonts w:ascii="Consolas"/>
          <w:b w:val="false"/>
          <w:i w:val="false"/>
          <w:color w:val="000000"/>
          <w:sz w:val="20"/>
        </w:rPr>
        <w:t>
      1) не допускать принятия решений, не соответствующих основным направлениям внутренней и внешней политики;</w:t>
      </w:r>
      <w:r>
        <w:br/>
      </w:r>
      <w:r>
        <w:rPr>
          <w:rFonts w:ascii="Consolas"/>
          <w:b w:val="false"/>
          <w:i w:val="false"/>
          <w:color w:val="000000"/>
          <w:sz w:val="20"/>
        </w:rPr>
        <w:t>
</w:t>
      </w:r>
      <w:r>
        <w:rPr>
          <w:rFonts w:ascii="Consolas"/>
          <w:b w:val="false"/>
          <w:i w:val="false"/>
          <w:color w:val="000000"/>
          <w:sz w:val="20"/>
        </w:rPr>
        <w:t xml:space="preserve">
      2) соблюдать интересы Республики Казахстан в обеспечении национальной безопасности; </w:t>
      </w:r>
      <w:r>
        <w:br/>
      </w:r>
      <w:r>
        <w:rPr>
          <w:rFonts w:ascii="Consolas"/>
          <w:b w:val="false"/>
          <w:i w:val="false"/>
          <w:color w:val="000000"/>
          <w:sz w:val="20"/>
        </w:rPr>
        <w:t>
</w:t>
      </w:r>
      <w:r>
        <w:rPr>
          <w:rFonts w:ascii="Consolas"/>
          <w:b w:val="false"/>
          <w:i w:val="false"/>
          <w:color w:val="000000"/>
          <w:sz w:val="20"/>
        </w:rPr>
        <w:t xml:space="preserve">
      3) придерживаться общегосударственных стандартов, устанавливаемых в общественно значимых сферах деятельности; </w:t>
      </w:r>
      <w:r>
        <w:br/>
      </w:r>
      <w:r>
        <w:rPr>
          <w:rFonts w:ascii="Consolas"/>
          <w:b w:val="false"/>
          <w:i w:val="false"/>
          <w:color w:val="000000"/>
          <w:sz w:val="20"/>
        </w:rPr>
        <w:t>
</w:t>
      </w:r>
      <w:r>
        <w:rPr>
          <w:rFonts w:ascii="Consolas"/>
          <w:b w:val="false"/>
          <w:i w:val="false"/>
          <w:color w:val="000000"/>
          <w:sz w:val="20"/>
        </w:rPr>
        <w:t xml:space="preserve">
      4) обеспечивать соблюдение прав и законных интересов граждан. </w:t>
      </w:r>
    </w:p>
    <w:bookmarkEnd w:id="9"/>
    <w:bookmarkStart w:name="z62" w:id="10"/>
    <w:p>
      <w:pPr>
        <w:spacing w:after="0"/>
        <w:ind w:left="0"/>
        <w:jc w:val="left"/>
      </w:pPr>
      <w:r>
        <w:rPr>
          <w:rFonts w:ascii="Consolas"/>
          <w:b w:val="false"/>
          <w:i w:val="false"/>
          <w:color w:val="000000"/>
          <w:sz w:val="20"/>
        </w:rPr>
        <w:t xml:space="preserve">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 </w:t>
      </w:r>
    </w:p>
    <w:bookmarkEnd w:id="10"/>
    <w:bookmarkStart w:name="z63" w:id="11"/>
    <w:p>
      <w:pPr>
        <w:spacing w:after="0"/>
        <w:ind w:left="0"/>
        <w:jc w:val="left"/>
      </w:pPr>
      <w:r>
        <w:rPr>
          <w:rFonts w:ascii="Consolas"/>
          <w:b w:val="false"/>
          <w:i w:val="false"/>
          <w:color w:val="000000"/>
          <w:sz w:val="20"/>
        </w:rPr>
        <w:t>
      3. Планы развития территорий, принимаемые маслихатами и акиматами, должны соответствовать </w:t>
      </w:r>
      <w:r>
        <w:rPr>
          <w:rFonts w:ascii="Consolas"/>
          <w:b w:val="false"/>
          <w:i w:val="false"/>
          <w:color w:val="000000"/>
          <w:sz w:val="20"/>
        </w:rPr>
        <w:t>стратегическим</w:t>
      </w:r>
      <w:r>
        <w:rPr>
          <w:rFonts w:ascii="Consolas"/>
          <w:b w:val="false"/>
          <w:i w:val="false"/>
          <w:color w:val="000000"/>
          <w:sz w:val="20"/>
        </w:rPr>
        <w:t> </w:t>
      </w:r>
      <w:r>
        <w:rPr>
          <w:rFonts w:ascii="Consolas"/>
          <w:b w:val="false"/>
          <w:i w:val="false"/>
          <w:color w:val="000000"/>
          <w:sz w:val="20"/>
        </w:rPr>
        <w:t>планам</w:t>
      </w:r>
      <w:r>
        <w:rPr>
          <w:rFonts w:ascii="Consolas"/>
          <w:b w:val="false"/>
          <w:i w:val="false"/>
          <w:color w:val="000000"/>
          <w:sz w:val="20"/>
        </w:rPr>
        <w:t xml:space="preserve"> развития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Пункт 1 статьи 4 с изменениями, внесенными Законом РК от 09.01.2012 </w:t>
      </w:r>
      <w:r>
        <w:rPr>
          <w:rFonts w:ascii="Consolas"/>
          <w:b w:val="false"/>
          <w:i w:val="false"/>
          <w:color w:val="000000"/>
          <w:sz w:val="20"/>
        </w:rPr>
        <w:t>№ 535-IV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1"/>
    <w:bookmarkStart w:name="z6" w:id="12"/>
    <w:p>
      <w:pPr>
        <w:spacing w:after="0"/>
        <w:ind w:left="0"/>
        <w:jc w:val="left"/>
      </w:pPr>
      <w:r>
        <w:rPr>
          <w:rFonts w:ascii="Consolas"/>
          <w:b/>
          <w:i w:val="false"/>
          <w:color w:val="000000"/>
        </w:rPr>
        <w:t xml:space="preserve"> 
Глава 2. Образование, компетенция и организация </w:t>
      </w:r>
      <w:r>
        <w:br/>
      </w:r>
      <w:r>
        <w:rPr>
          <w:rFonts w:ascii="Consolas"/>
          <w:b/>
          <w:i w:val="false"/>
          <w:color w:val="000000"/>
        </w:rPr>
        <w:t xml:space="preserve">
деятельности маслихатов </w:t>
      </w:r>
    </w:p>
    <w:bookmarkEnd w:id="12"/>
    <w:bookmarkStart w:name="z7" w:id="13"/>
    <w:p>
      <w:pPr>
        <w:spacing w:after="0"/>
        <w:ind w:left="0"/>
        <w:jc w:val="left"/>
      </w:pPr>
      <w:r>
        <w:rPr>
          <w:rFonts w:ascii="Consolas"/>
          <w:b w:val="false"/>
          <w:i w:val="false"/>
          <w:color w:val="000000"/>
          <w:sz w:val="20"/>
        </w:rPr>
        <w:t>
</w:t>
      </w:r>
      <w:r>
        <w:rPr>
          <w:rFonts w:ascii="Consolas"/>
          <w:b/>
          <w:i w:val="false"/>
          <w:color w:val="000000"/>
          <w:sz w:val="20"/>
        </w:rPr>
        <w:t xml:space="preserve">      Статья 5. Порядок образования маслихатов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Маслихаты избираются населением соответствующих </w:t>
      </w:r>
      <w:r>
        <w:rPr>
          <w:rFonts w:ascii="Consolas"/>
          <w:b w:val="false"/>
          <w:i w:val="false"/>
          <w:color w:val="000000"/>
          <w:sz w:val="20"/>
        </w:rPr>
        <w:t>административно-территориальных единиц</w:t>
      </w:r>
      <w:r>
        <w:rPr>
          <w:rFonts w:ascii="Consolas"/>
          <w:b w:val="false"/>
          <w:i w:val="false"/>
          <w:color w:val="000000"/>
          <w:sz w:val="20"/>
        </w:rPr>
        <w:t xml:space="preserve"> на основе всеобщего, равного, прямого избирательного права при тайном голосовании сроком на пять лет. </w:t>
      </w:r>
    </w:p>
    <w:bookmarkEnd w:id="13"/>
    <w:bookmarkStart w:name="z64" w:id="14"/>
    <w:p>
      <w:pPr>
        <w:spacing w:after="0"/>
        <w:ind w:left="0"/>
        <w:jc w:val="left"/>
      </w:pPr>
      <w:r>
        <w:rPr>
          <w:rFonts w:ascii="Consolas"/>
          <w:b w:val="false"/>
          <w:i w:val="false"/>
          <w:color w:val="000000"/>
          <w:sz w:val="20"/>
        </w:rPr>
        <w:t>
      2. </w:t>
      </w:r>
      <w:r>
        <w:rPr>
          <w:rFonts w:ascii="Consolas"/>
          <w:b w:val="false"/>
          <w:i w:val="false"/>
          <w:color w:val="000000"/>
          <w:sz w:val="20"/>
        </w:rPr>
        <w:t>Депутатом</w:t>
      </w:r>
      <w:r>
        <w:rPr>
          <w:rFonts w:ascii="Consolas"/>
          <w:b w:val="false"/>
          <w:i w:val="false"/>
          <w:color w:val="000000"/>
          <w:sz w:val="20"/>
        </w:rPr>
        <w:t xml:space="preserve">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 </w:t>
      </w:r>
    </w:p>
    <w:bookmarkEnd w:id="14"/>
    <w:bookmarkStart w:name="z65" w:id="15"/>
    <w:p>
      <w:pPr>
        <w:spacing w:after="0"/>
        <w:ind w:left="0"/>
        <w:jc w:val="left"/>
      </w:pPr>
      <w:r>
        <w:rPr>
          <w:rFonts w:ascii="Consolas"/>
          <w:b w:val="false"/>
          <w:i w:val="false"/>
          <w:color w:val="000000"/>
          <w:sz w:val="20"/>
        </w:rPr>
        <w:t>
      3. Число депутатов соответствующего маслихата </w:t>
      </w:r>
      <w:r>
        <w:rPr>
          <w:rFonts w:ascii="Consolas"/>
          <w:b w:val="false"/>
          <w:i w:val="false"/>
          <w:color w:val="000000"/>
          <w:sz w:val="20"/>
        </w:rPr>
        <w:t>определяется</w:t>
      </w:r>
      <w:r>
        <w:rPr>
          <w:rFonts w:ascii="Consolas"/>
          <w:b w:val="false"/>
          <w:i w:val="false"/>
          <w:color w:val="000000"/>
          <w:sz w:val="20"/>
        </w:rPr>
        <w:t xml:space="preserve"> Центральной избирательной комиссией Республики Казахстан в следующих пределах: в областном маслихате, маслихатах городов Астаны и Алматы  до пятидесяти; городском маслихате  до тридцати; в районном маслихате  до двадцати пяти. </w:t>
      </w:r>
    </w:p>
    <w:bookmarkEnd w:id="15"/>
    <w:bookmarkStart w:name="z66" w:id="16"/>
    <w:p>
      <w:pPr>
        <w:spacing w:after="0"/>
        <w:ind w:left="0"/>
        <w:jc w:val="left"/>
      </w:pPr>
      <w:r>
        <w:rPr>
          <w:rFonts w:ascii="Consolas"/>
          <w:b w:val="false"/>
          <w:i w:val="false"/>
          <w:color w:val="000000"/>
          <w:sz w:val="20"/>
        </w:rPr>
        <w:t>
      4. Маслихат считается правомочным при условии избрания не менее трех четвертей от общего числа его депутатов, определенного </w:t>
      </w:r>
      <w:r>
        <w:rPr>
          <w:rFonts w:ascii="Consolas"/>
          <w:b w:val="false"/>
          <w:i w:val="false"/>
          <w:color w:val="000000"/>
          <w:sz w:val="20"/>
        </w:rPr>
        <w:t>Центральной избирательной комиссией</w:t>
      </w:r>
      <w:r>
        <w:rPr>
          <w:rFonts w:ascii="Consolas"/>
          <w:b w:val="false"/>
          <w:i w:val="false"/>
          <w:color w:val="000000"/>
          <w:sz w:val="20"/>
        </w:rPr>
        <w:t xml:space="preserve"> Республики Казахстан. </w:t>
      </w:r>
    </w:p>
    <w:bookmarkEnd w:id="16"/>
    <w:bookmarkStart w:name="z67" w:id="17"/>
    <w:p>
      <w:pPr>
        <w:spacing w:after="0"/>
        <w:ind w:left="0"/>
        <w:jc w:val="left"/>
      </w:pPr>
      <w:r>
        <w:rPr>
          <w:rFonts w:ascii="Consolas"/>
          <w:b w:val="false"/>
          <w:i w:val="false"/>
          <w:color w:val="000000"/>
          <w:sz w:val="20"/>
        </w:rPr>
        <w:t>
      5. Выборы депутатов маслихатов регламентируются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выборах. </w:t>
      </w:r>
    </w:p>
    <w:bookmarkEnd w:id="17"/>
    <w:bookmarkStart w:name="z68" w:id="18"/>
    <w:p>
      <w:pPr>
        <w:spacing w:after="0"/>
        <w:ind w:left="0"/>
        <w:jc w:val="left"/>
      </w:pPr>
      <w:r>
        <w:rPr>
          <w:rFonts w:ascii="Consolas"/>
          <w:b w:val="false"/>
          <w:i w:val="false"/>
          <w:color w:val="000000"/>
          <w:sz w:val="20"/>
        </w:rPr>
        <w:t xml:space="preserve">
      6. Полномочия маслихата начинаются с момента открытия первой сессии и заканчиваются с началом работы первой сессии маслихата нового созыва. </w:t>
      </w:r>
    </w:p>
    <w:bookmarkEnd w:id="18"/>
    <w:bookmarkStart w:name="z69" w:id="19"/>
    <w:p>
      <w:pPr>
        <w:spacing w:after="0"/>
        <w:ind w:left="0"/>
        <w:jc w:val="left"/>
      </w:pPr>
      <w:r>
        <w:rPr>
          <w:rFonts w:ascii="Consolas"/>
          <w:b w:val="false"/>
          <w:i w:val="false"/>
          <w:color w:val="000000"/>
          <w:sz w:val="20"/>
        </w:rPr>
        <w:t xml:space="preserve">
      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 </w:t>
      </w:r>
      <w:r>
        <w:br/>
      </w:r>
      <w:r>
        <w:rPr>
          <w:rFonts w:ascii="Consolas"/>
          <w:b w:val="false"/>
          <w:i w:val="false"/>
          <w:color w:val="000000"/>
          <w:sz w:val="20"/>
        </w:rPr>
        <w:t>
</w:t>
      </w:r>
      <w:r>
        <w:rPr>
          <w:rFonts w:ascii="Consolas"/>
          <w:b w:val="false"/>
          <w:i w:val="false"/>
          <w:color w:val="000000"/>
          <w:sz w:val="20"/>
        </w:rPr>
        <w:t xml:space="preserve">
      В случае ликвидации административно-территориальной единицы соответствующий маслихат ликвидируется. </w:t>
      </w:r>
    </w:p>
    <w:bookmarkEnd w:id="19"/>
    <w:bookmarkStart w:name="z70" w:id="20"/>
    <w:p>
      <w:pPr>
        <w:spacing w:after="0"/>
        <w:ind w:left="0"/>
        <w:jc w:val="left"/>
      </w:pPr>
      <w:r>
        <w:rPr>
          <w:rFonts w:ascii="Consolas"/>
          <w:b w:val="false"/>
          <w:i w:val="false"/>
          <w:color w:val="000000"/>
          <w:sz w:val="20"/>
        </w:rPr>
        <w:t xml:space="preserve">
      8. Маслихат не обладает правами юридического лица. </w:t>
      </w:r>
      <w:r>
        <w:br/>
      </w:r>
      <w:r>
        <w:rPr>
          <w:rFonts w:ascii="Consolas"/>
          <w:b w:val="false"/>
          <w:i w:val="false"/>
          <w:color w:val="000000"/>
          <w:sz w:val="20"/>
        </w:rPr>
        <w:t xml:space="preserve">
       </w:t>
      </w:r>
      <w:r>
        <w:rPr>
          <w:rFonts w:ascii="Consolas"/>
          <w:b w:val="false"/>
          <w:i w:val="false"/>
          <w:color w:val="ff0000"/>
          <w:sz w:val="20"/>
        </w:rPr>
        <w:t xml:space="preserve">Сноска. Статья 5 с изменениями, внесенными 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w:t>
      </w:r>
    </w:p>
    <w:bookmarkEnd w:id="20"/>
    <w:bookmarkStart w:name="z8" w:id="21"/>
    <w:p>
      <w:pPr>
        <w:spacing w:after="0"/>
        <w:ind w:left="0"/>
        <w:jc w:val="left"/>
      </w:pPr>
      <w:r>
        <w:rPr>
          <w:rFonts w:ascii="Consolas"/>
          <w:b w:val="false"/>
          <w:i w:val="false"/>
          <w:color w:val="000000"/>
          <w:sz w:val="20"/>
        </w:rPr>
        <w:t>
      </w:t>
      </w:r>
      <w:r>
        <w:rPr>
          <w:rFonts w:ascii="Consolas"/>
          <w:b/>
          <w:i w:val="false"/>
          <w:color w:val="000000"/>
          <w:sz w:val="20"/>
        </w:rPr>
        <w:t xml:space="preserve">Статья 6. Компетенция маслихатов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К компетенции </w:t>
      </w:r>
      <w:r>
        <w:rPr>
          <w:rFonts w:ascii="Consolas"/>
          <w:b w:val="false"/>
          <w:i w:val="false"/>
          <w:color w:val="000000"/>
          <w:sz w:val="20"/>
        </w:rPr>
        <w:t xml:space="preserve">маслихатов </w:t>
      </w:r>
      <w:r>
        <w:rPr>
          <w:rFonts w:ascii="Consolas"/>
          <w:b w:val="false"/>
          <w:i w:val="false"/>
          <w:color w:val="000000"/>
          <w:sz w:val="20"/>
        </w:rPr>
        <w:t xml:space="preserve">относится: </w:t>
      </w:r>
      <w:r>
        <w:br/>
      </w:r>
      <w:r>
        <w:rPr>
          <w:rFonts w:ascii="Consolas"/>
          <w:b w:val="false"/>
          <w:i w:val="false"/>
          <w:color w:val="000000"/>
          <w:sz w:val="20"/>
        </w:rPr>
        <w:t>
</w:t>
      </w:r>
      <w:r>
        <w:rPr>
          <w:rFonts w:ascii="Consolas"/>
          <w:b w:val="false"/>
          <w:i w:val="false"/>
          <w:color w:val="000000"/>
          <w:sz w:val="20"/>
        </w:rPr>
        <w:t xml:space="preserve">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города районного значения, поселка, села, сельского округа (отдельно по каждому району в городе, городу районного значения, поселку, селу, сельскому округу);      </w:t>
      </w:r>
      <w:r>
        <w:br/>
      </w:r>
      <w:r>
        <w:rPr>
          <w:rFonts w:ascii="Consolas"/>
          <w:b w:val="false"/>
          <w:i w:val="false"/>
          <w:color w:val="000000"/>
          <w:sz w:val="20"/>
        </w:rPr>
        <w:t>
</w:t>
      </w:r>
      <w:r>
        <w:rPr>
          <w:rFonts w:ascii="Consolas"/>
          <w:b w:val="false"/>
          <w:i w:val="false"/>
          <w:color w:val="000000"/>
          <w:sz w:val="20"/>
        </w:rPr>
        <w:t xml:space="preserve">
      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4) решение отнесенных к их ведению вопросов местного административно-территориального устройства; </w:t>
      </w:r>
      <w:r>
        <w:br/>
      </w:r>
      <w:r>
        <w:rPr>
          <w:rFonts w:ascii="Consolas"/>
          <w:b w:val="false"/>
          <w:i w:val="false"/>
          <w:color w:val="000000"/>
          <w:sz w:val="20"/>
        </w:rPr>
        <w:t>
</w:t>
      </w:r>
      <w:r>
        <w:rPr>
          <w:rFonts w:ascii="Consolas"/>
          <w:b w:val="false"/>
          <w:i w:val="false"/>
          <w:color w:val="000000"/>
          <w:sz w:val="20"/>
        </w:rPr>
        <w:t>
      4-1) утверждение правил подготовки и проведения отопительного сезона;</w:t>
      </w:r>
      <w:r>
        <w:br/>
      </w:r>
      <w:r>
        <w:rPr>
          <w:rFonts w:ascii="Consolas"/>
          <w:b w:val="false"/>
          <w:i w:val="false"/>
          <w:color w:val="000000"/>
          <w:sz w:val="20"/>
        </w:rPr>
        <w:t>
</w:t>
      </w:r>
      <w:r>
        <w:rPr>
          <w:rFonts w:ascii="Consolas"/>
          <w:b w:val="false"/>
          <w:i w:val="false"/>
          <w:color w:val="000000"/>
          <w:sz w:val="20"/>
        </w:rPr>
        <w:t>
      4-2) утверждение правил содержания и защиты зеленых насаждений, правил благоустройства территорий городов и населенных пунктов, разработанных на основании типовых правил, утверждаемых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5) согласование решением сессии маслихата персонального состава соответствующего акимата по представлению акима;</w:t>
      </w:r>
      <w:r>
        <w:br/>
      </w:r>
      <w:r>
        <w:rPr>
          <w:rFonts w:ascii="Consolas"/>
          <w:b w:val="false"/>
          <w:i w:val="false"/>
          <w:color w:val="000000"/>
          <w:sz w:val="20"/>
        </w:rPr>
        <w:t>
      5-1) согласование кандидатуры на должность руководителя местной полицейской службы органов внутренних дел по представлению акима в порядке, определяемом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w:t>
      </w:r>
      <w:r>
        <w:br/>
      </w:r>
      <w:r>
        <w:rPr>
          <w:rFonts w:ascii="Consolas"/>
          <w:b w:val="false"/>
          <w:i w:val="false"/>
          <w:color w:val="000000"/>
          <w:sz w:val="20"/>
        </w:rPr>
        <w:t>
      6-1) рассмотрение отчетов руководителей местной полицейской службы органов внутренних дел и оценка их деятельности;</w:t>
      </w:r>
      <w:r>
        <w:br/>
      </w:r>
      <w:r>
        <w:rPr>
          <w:rFonts w:ascii="Consolas"/>
          <w:b w:val="false"/>
          <w:i w:val="false"/>
          <w:color w:val="000000"/>
          <w:sz w:val="20"/>
        </w:rPr>
        <w:t>
</w:t>
      </w:r>
      <w:r>
        <w:rPr>
          <w:rFonts w:ascii="Consolas"/>
          <w:b w:val="false"/>
          <w:i w:val="false"/>
          <w:color w:val="000000"/>
          <w:sz w:val="20"/>
        </w:rPr>
        <w:t xml:space="preserve">
      7) </w:t>
      </w:r>
      <w:r>
        <w:rPr>
          <w:rFonts w:ascii="Consolas"/>
          <w:b w:val="false"/>
          <w:i w:val="false"/>
          <w:color w:val="ff0000"/>
          <w:sz w:val="20"/>
        </w:rPr>
        <w:t>исключен Законом РК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w:t>
      </w:r>
      <w:r>
        <w:br/>
      </w:r>
      <w:r>
        <w:rPr>
          <w:rFonts w:ascii="Consolas"/>
          <w:b w:val="false"/>
          <w:i w:val="false"/>
          <w:color w:val="000000"/>
          <w:sz w:val="20"/>
        </w:rPr>
        <w:t>
</w:t>
      </w:r>
      <w:r>
        <w:rPr>
          <w:rFonts w:ascii="Consolas"/>
          <w:b w:val="false"/>
          <w:i w:val="false"/>
          <w:color w:val="000000"/>
          <w:sz w:val="20"/>
        </w:rPr>
        <w:t>
      7-1) избрание в соответствии с </w:t>
      </w:r>
      <w:r>
        <w:rPr>
          <w:rFonts w:ascii="Consolas"/>
          <w:b w:val="false"/>
          <w:i w:val="false"/>
          <w:color w:val="000000"/>
          <w:sz w:val="20"/>
        </w:rPr>
        <w:t>законодательным актом</w:t>
      </w:r>
      <w:r>
        <w:rPr>
          <w:rFonts w:ascii="Consolas"/>
          <w:b w:val="false"/>
          <w:i w:val="false"/>
          <w:color w:val="000000"/>
          <w:sz w:val="20"/>
        </w:rPr>
        <w:t xml:space="preserve"> Республики Казахстан о выборах членов территориальных, окружных и участковых избирательных комиссий путем проведения тайного или открытого голосования; </w:t>
      </w:r>
      <w:r>
        <w:br/>
      </w:r>
      <w:r>
        <w:rPr>
          <w:rFonts w:ascii="Consolas"/>
          <w:b w:val="false"/>
          <w:i w:val="false"/>
          <w:color w:val="000000"/>
          <w:sz w:val="20"/>
        </w:rPr>
        <w:t>
</w:t>
      </w:r>
      <w:r>
        <w:rPr>
          <w:rFonts w:ascii="Consolas"/>
          <w:b w:val="false"/>
          <w:i w:val="false"/>
          <w:color w:val="000000"/>
          <w:sz w:val="20"/>
        </w:rPr>
        <w:t xml:space="preserve">
      8) </w:t>
      </w:r>
      <w:r>
        <w:rPr>
          <w:rFonts w:ascii="Consolas"/>
          <w:b w:val="false"/>
          <w:i w:val="false"/>
          <w:color w:val="ff0000"/>
          <w:sz w:val="20"/>
        </w:rPr>
        <w:t xml:space="preserve">исключен Законом РК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9) контроль за исполнением местного бюджета, программ развития территорий;</w:t>
      </w:r>
      <w:r>
        <w:br/>
      </w:r>
      <w:r>
        <w:rPr>
          <w:rFonts w:ascii="Consolas"/>
          <w:b w:val="false"/>
          <w:i w:val="false"/>
          <w:color w:val="000000"/>
          <w:sz w:val="20"/>
        </w:rPr>
        <w:t>
</w:t>
      </w:r>
      <w:r>
        <w:rPr>
          <w:rFonts w:ascii="Consolas"/>
          <w:b w:val="false"/>
          <w:i w:val="false"/>
          <w:color w:val="000000"/>
          <w:sz w:val="20"/>
        </w:rPr>
        <w:t>
      9-1) рассмотрение годового отчета об исполнении бюджета ревизионных комиссий областей, городов республиканского значения, столицы;</w:t>
      </w:r>
      <w:r>
        <w:br/>
      </w:r>
      <w:r>
        <w:rPr>
          <w:rFonts w:ascii="Consolas"/>
          <w:b w:val="false"/>
          <w:i w:val="false"/>
          <w:color w:val="000000"/>
          <w:sz w:val="20"/>
        </w:rPr>
        <w:t>
</w:t>
      </w:r>
      <w:r>
        <w:rPr>
          <w:rFonts w:ascii="Consolas"/>
          <w:b w:val="false"/>
          <w:i w:val="false"/>
          <w:color w:val="000000"/>
          <w:sz w:val="20"/>
        </w:rPr>
        <w:t>
      9-2) внесение предложений в </w:t>
      </w:r>
      <w:r>
        <w:rPr>
          <w:rFonts w:ascii="Consolas"/>
          <w:b w:val="false"/>
          <w:i w:val="false"/>
          <w:color w:val="000000"/>
          <w:sz w:val="20"/>
        </w:rPr>
        <w:t>ревизионные комиссии</w:t>
      </w:r>
      <w:r>
        <w:rPr>
          <w:rFonts w:ascii="Consolas"/>
          <w:b w:val="false"/>
          <w:i w:val="false"/>
          <w:color w:val="000000"/>
          <w:sz w:val="20"/>
        </w:rPr>
        <w:t xml:space="preserve"> областей, городов республиканского значения, столицы для включения объектов государственного аудита и финансового контроля в план работ ревизионных комиссий;</w:t>
      </w:r>
      <w:r>
        <w:br/>
      </w:r>
      <w:r>
        <w:rPr>
          <w:rFonts w:ascii="Consolas"/>
          <w:b w:val="false"/>
          <w:i w:val="false"/>
          <w:color w:val="000000"/>
          <w:sz w:val="20"/>
        </w:rPr>
        <w:t>
</w:t>
      </w:r>
      <w:r>
        <w:rPr>
          <w:rFonts w:ascii="Consolas"/>
          <w:b w:val="false"/>
          <w:i w:val="false"/>
          <w:color w:val="000000"/>
          <w:sz w:val="20"/>
        </w:rPr>
        <w:t>
      10) образование </w:t>
      </w:r>
      <w:r>
        <w:rPr>
          <w:rFonts w:ascii="Consolas"/>
          <w:b w:val="false"/>
          <w:i w:val="false"/>
          <w:color w:val="000000"/>
          <w:sz w:val="20"/>
        </w:rPr>
        <w:t>постоянных комиссий</w:t>
      </w:r>
      <w:r>
        <w:rPr>
          <w:rFonts w:ascii="Consolas"/>
          <w:b w:val="false"/>
          <w:i w:val="false"/>
          <w:color w:val="000000"/>
          <w:sz w:val="20"/>
        </w:rPr>
        <w:t xml:space="preserve"> и иных органов маслихата, заслушивание отчетов об их деятельности, решение иных вопросов, связанных с организацией работы маслихата; </w:t>
      </w:r>
      <w:r>
        <w:br/>
      </w:r>
      <w:r>
        <w:rPr>
          <w:rFonts w:ascii="Consolas"/>
          <w:b w:val="false"/>
          <w:i w:val="false"/>
          <w:color w:val="000000"/>
          <w:sz w:val="20"/>
        </w:rPr>
        <w:t>
</w:t>
      </w:r>
      <w:r>
        <w:rPr>
          <w:rFonts w:ascii="Consolas"/>
          <w:b w:val="false"/>
          <w:i w:val="false"/>
          <w:color w:val="000000"/>
          <w:sz w:val="20"/>
        </w:rPr>
        <w:t xml:space="preserve">
      11)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xml:space="preserve">
      12) утверждение по представлению акима персонального состава консультативно-совещательных органов при акимате по вопросам межведомственного характера; </w:t>
      </w:r>
      <w:r>
        <w:br/>
      </w:r>
      <w:r>
        <w:rPr>
          <w:rFonts w:ascii="Consolas"/>
          <w:b w:val="false"/>
          <w:i w:val="false"/>
          <w:color w:val="000000"/>
          <w:sz w:val="20"/>
        </w:rPr>
        <w:t>
</w:t>
      </w:r>
      <w:r>
        <w:rPr>
          <w:rFonts w:ascii="Consolas"/>
          <w:b w:val="false"/>
          <w:i w:val="false"/>
          <w:color w:val="000000"/>
          <w:sz w:val="20"/>
        </w:rPr>
        <w:t xml:space="preserve">
      12-1) присвоение по представлению акима звания "Почетный гражданин области (города, района); </w:t>
      </w:r>
      <w:r>
        <w:br/>
      </w:r>
      <w:r>
        <w:rPr>
          <w:rFonts w:ascii="Consolas"/>
          <w:b w:val="false"/>
          <w:i w:val="false"/>
          <w:color w:val="000000"/>
          <w:sz w:val="20"/>
        </w:rPr>
        <w:t>
</w:t>
      </w:r>
      <w:r>
        <w:rPr>
          <w:rFonts w:ascii="Consolas"/>
          <w:b w:val="false"/>
          <w:i w:val="false"/>
          <w:color w:val="000000"/>
          <w:sz w:val="20"/>
        </w:rP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12-3) разработка и утверждение положения о награждении Почетной грамотой области (города, района);</w:t>
      </w:r>
      <w:r>
        <w:br/>
      </w:r>
      <w:r>
        <w:rPr>
          <w:rFonts w:ascii="Consolas"/>
          <w:b w:val="false"/>
          <w:i w:val="false"/>
          <w:color w:val="000000"/>
          <w:sz w:val="20"/>
        </w:rPr>
        <w:t>
</w:t>
      </w:r>
      <w:r>
        <w:rPr>
          <w:rFonts w:ascii="Consolas"/>
          <w:b w:val="false"/>
          <w:i w:val="false"/>
          <w:color w:val="000000"/>
          <w:sz w:val="20"/>
        </w:rPr>
        <w:t>
      13) осуществление регулирования земельных отношений в соответствии с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14) содействие исполнению гражданами и организациями норм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r>
        <w:br/>
      </w:r>
      <w:r>
        <w:rPr>
          <w:rFonts w:ascii="Consolas"/>
          <w:b w:val="false"/>
          <w:i w:val="false"/>
          <w:color w:val="000000"/>
          <w:sz w:val="20"/>
        </w:rPr>
        <w:t>
</w:t>
      </w:r>
      <w:r>
        <w:rPr>
          <w:rFonts w:ascii="Consolas"/>
          <w:b w:val="false"/>
          <w:i w:val="false"/>
          <w:color w:val="000000"/>
          <w:sz w:val="20"/>
        </w:rPr>
        <w:t>
      15) осуществление в соответствии с законодательством Республики Казахстан иных полномочий по обеспечению прав и законных интересов граждан.</w:t>
      </w:r>
      <w:r>
        <w:br/>
      </w:r>
      <w:r>
        <w:rPr>
          <w:rFonts w:ascii="Consolas"/>
          <w:b w:val="false"/>
          <w:i w:val="false"/>
          <w:color w:val="000000"/>
          <w:sz w:val="20"/>
        </w:rPr>
        <w:t>
</w:t>
      </w:r>
      <w:r>
        <w:rPr>
          <w:rFonts w:ascii="Consolas"/>
          <w:b w:val="false"/>
          <w:i w:val="false"/>
          <w:color w:val="000000"/>
          <w:sz w:val="20"/>
        </w:rPr>
        <w:t>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работающих и проживающих в сельских населенных пунктах,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2-1. К компетенции маслихата области, города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контроле.</w:t>
      </w:r>
      <w:r>
        <w:br/>
      </w:r>
      <w:r>
        <w:rPr>
          <w:rFonts w:ascii="Consolas"/>
          <w:b w:val="false"/>
          <w:i w:val="false"/>
          <w:color w:val="000000"/>
          <w:sz w:val="20"/>
        </w:rPr>
        <w:t>
</w:t>
      </w:r>
      <w:r>
        <w:rPr>
          <w:rFonts w:ascii="Consolas"/>
          <w:b w:val="false"/>
          <w:i w:val="false"/>
          <w:color w:val="000000"/>
          <w:sz w:val="20"/>
        </w:rPr>
        <w:t>
      2-2. К компетенции маслихатов областей, городов республиканского значения, столицы относятся утверждение правил содержания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p>
    <w:bookmarkEnd w:id="21"/>
    <w:bookmarkStart w:name="z561" w:id="22"/>
    <w:p>
      <w:pPr>
        <w:spacing w:after="0"/>
        <w:ind w:left="0"/>
        <w:jc w:val="left"/>
      </w:pPr>
      <w:r>
        <w:rPr>
          <w:rFonts w:ascii="Consolas"/>
          <w:b w:val="false"/>
          <w:i w:val="false"/>
          <w:color w:val="000000"/>
          <w:sz w:val="20"/>
        </w:rP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w:t>
      </w:r>
    </w:p>
    <w:bookmarkEnd w:id="22"/>
    <w:bookmarkStart w:name="z611" w:id="23"/>
    <w:p>
      <w:pPr>
        <w:spacing w:after="0"/>
        <w:ind w:left="0"/>
        <w:jc w:val="left"/>
      </w:pPr>
      <w:r>
        <w:rPr>
          <w:rFonts w:ascii="Consolas"/>
          <w:b w:val="false"/>
          <w:i w:val="false"/>
          <w:color w:val="000000"/>
          <w:sz w:val="20"/>
        </w:rPr>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r>
        <w:br/>
      </w:r>
      <w:r>
        <w:rPr>
          <w:rFonts w:ascii="Consolas"/>
          <w:b w:val="false"/>
          <w:i w:val="false"/>
          <w:color w:val="000000"/>
          <w:sz w:val="20"/>
        </w:rPr>
        <w:t>
</w:t>
      </w:r>
      <w:r>
        <w:rPr>
          <w:rFonts w:ascii="Consolas"/>
          <w:b w:val="false"/>
          <w:i w:val="false"/>
          <w:color w:val="000000"/>
          <w:sz w:val="20"/>
        </w:rPr>
        <w:t>
      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r>
        <w:br/>
      </w:r>
      <w:r>
        <w:rPr>
          <w:rFonts w:ascii="Consolas"/>
          <w:b w:val="false"/>
          <w:i w:val="false"/>
          <w:color w:val="000000"/>
          <w:sz w:val="20"/>
        </w:rPr>
        <w:t>
</w:t>
      </w:r>
      <w:r>
        <w:rPr>
          <w:rFonts w:ascii="Consolas"/>
          <w:b w:val="false"/>
          <w:i w:val="false"/>
          <w:color w:val="000000"/>
          <w:sz w:val="20"/>
        </w:rPr>
        <w:t xml:space="preserve">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 </w:t>
      </w:r>
    </w:p>
    <w:bookmarkEnd w:id="23"/>
    <w:bookmarkStart w:name="z525" w:id="24"/>
    <w:p>
      <w:pPr>
        <w:spacing w:after="0"/>
        <w:ind w:left="0"/>
        <w:jc w:val="left"/>
      </w:pPr>
      <w:r>
        <w:rPr>
          <w:rFonts w:ascii="Consolas"/>
          <w:b w:val="false"/>
          <w:i w:val="false"/>
          <w:color w:val="000000"/>
          <w:sz w:val="20"/>
        </w:rP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p>
    <w:bookmarkEnd w:id="24"/>
    <w:bookmarkStart w:name="z73" w:id="25"/>
    <w:p>
      <w:pPr>
        <w:spacing w:after="0"/>
        <w:ind w:left="0"/>
        <w:jc w:val="left"/>
      </w:pPr>
      <w:r>
        <w:rPr>
          <w:rFonts w:ascii="Consolas"/>
          <w:b w:val="false"/>
          <w:i w:val="false"/>
          <w:color w:val="000000"/>
          <w:sz w:val="20"/>
        </w:rPr>
        <w:t>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w:t>
      </w:r>
    </w:p>
    <w:bookmarkEnd w:id="25"/>
    <w:bookmarkStart w:name="z74" w:id="26"/>
    <w:p>
      <w:pPr>
        <w:spacing w:after="0"/>
        <w:ind w:left="0"/>
        <w:jc w:val="left"/>
      </w:pPr>
      <w:r>
        <w:rPr>
          <w:rFonts w:ascii="Consolas"/>
          <w:b w:val="false"/>
          <w:i w:val="false"/>
          <w:color w:val="000000"/>
          <w:sz w:val="20"/>
        </w:rPr>
        <w:t>
      5. Маслихаты областей, городов республиканского значения и столицы утверждают ставки платы за </w:t>
      </w:r>
      <w:r>
        <w:rPr>
          <w:rFonts w:ascii="Consolas"/>
          <w:b w:val="false"/>
          <w:i w:val="false"/>
          <w:color w:val="000000"/>
          <w:sz w:val="20"/>
        </w:rPr>
        <w:t>эмиссии в окружающую среду</w:t>
      </w:r>
      <w:r>
        <w:rPr>
          <w:rFonts w:ascii="Consolas"/>
          <w:b w:val="false"/>
          <w:i w:val="false"/>
          <w:color w:val="000000"/>
          <w:sz w:val="20"/>
        </w:rPr>
        <w:t>, за пользование </w:t>
      </w:r>
      <w:r>
        <w:rPr>
          <w:rFonts w:ascii="Consolas"/>
          <w:b w:val="false"/>
          <w:i w:val="false"/>
          <w:color w:val="000000"/>
          <w:sz w:val="20"/>
        </w:rPr>
        <w:t>водными ресурсами</w:t>
      </w:r>
      <w:r>
        <w:rPr>
          <w:rFonts w:ascii="Consolas"/>
          <w:b w:val="false"/>
          <w:i w:val="false"/>
          <w:color w:val="000000"/>
          <w:sz w:val="20"/>
        </w:rPr>
        <w:t xml:space="preserve"> поверхностных источников, за </w:t>
      </w:r>
      <w:r>
        <w:rPr>
          <w:rFonts w:ascii="Consolas"/>
          <w:b w:val="false"/>
          <w:i w:val="false"/>
          <w:color w:val="000000"/>
          <w:sz w:val="20"/>
        </w:rPr>
        <w:t>лесные пользования</w:t>
      </w:r>
      <w:r>
        <w:rPr>
          <w:rFonts w:ascii="Consolas"/>
          <w:b w:val="false"/>
          <w:i w:val="false"/>
          <w:color w:val="000000"/>
          <w:sz w:val="20"/>
        </w:rPr>
        <w:t>, за использование </w:t>
      </w:r>
      <w:r>
        <w:rPr>
          <w:rFonts w:ascii="Consolas"/>
          <w:b w:val="false"/>
          <w:i w:val="false"/>
          <w:color w:val="000000"/>
          <w:sz w:val="20"/>
        </w:rPr>
        <w:t>особо охраняемых природных территорий</w:t>
      </w:r>
      <w:r>
        <w:rPr>
          <w:rFonts w:ascii="Consolas"/>
          <w:b w:val="false"/>
          <w:i w:val="false"/>
          <w:color w:val="000000"/>
          <w:sz w:val="20"/>
        </w:rPr>
        <w:t xml:space="preserve">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26"/>
    <w:bookmarkStart w:name="z243" w:id="27"/>
    <w:p>
      <w:pPr>
        <w:spacing w:after="0"/>
        <w:ind w:left="0"/>
        <w:jc w:val="left"/>
      </w:pPr>
      <w:r>
        <w:rPr>
          <w:rFonts w:ascii="Consolas"/>
          <w:b w:val="false"/>
          <w:i w:val="false"/>
          <w:color w:val="000000"/>
          <w:sz w:val="20"/>
        </w:rPr>
        <w:t>
      6. Маслихаты областей, города республиканского значения и столицы рассматривают вопрос о даче согласия на </w:t>
      </w:r>
      <w:r>
        <w:rPr>
          <w:rFonts w:ascii="Consolas"/>
          <w:b w:val="false"/>
          <w:i w:val="false"/>
          <w:color w:val="000000"/>
          <w:sz w:val="20"/>
        </w:rPr>
        <w:t>сооружение ядерных установок</w:t>
      </w:r>
      <w:r>
        <w:rPr>
          <w:rFonts w:ascii="Consolas"/>
          <w:b w:val="false"/>
          <w:i w:val="false"/>
          <w:color w:val="000000"/>
          <w:sz w:val="20"/>
        </w:rPr>
        <w:t xml:space="preserve"> и объектов на соответствующей административно-территориальной единице. </w:t>
      </w:r>
      <w:r>
        <w:br/>
      </w:r>
      <w:r>
        <w:rPr>
          <w:rFonts w:ascii="Consolas"/>
          <w:b w:val="false"/>
          <w:i w:val="false"/>
          <w:color w:val="000000"/>
          <w:sz w:val="20"/>
        </w:rPr>
        <w:t>
</w:t>
      </w:r>
      <w:r>
        <w:rPr>
          <w:rFonts w:ascii="Consolas"/>
          <w:b w:val="false"/>
          <w:i w:val="false"/>
          <w:color w:val="000000"/>
          <w:sz w:val="20"/>
        </w:rPr>
        <w:t>
      7. Полномочия </w:t>
      </w:r>
      <w:r>
        <w:rPr>
          <w:rFonts w:ascii="Consolas"/>
          <w:b w:val="false"/>
          <w:i w:val="false"/>
          <w:color w:val="000000"/>
          <w:sz w:val="20"/>
        </w:rPr>
        <w:t>депутатов Сената</w:t>
      </w:r>
      <w:r>
        <w:rPr>
          <w:rFonts w:ascii="Consolas"/>
          <w:b w:val="false"/>
          <w:i w:val="false"/>
          <w:color w:val="000000"/>
          <w:sz w:val="20"/>
        </w:rPr>
        <w:t xml:space="preserve"> Парламента, </w:t>
      </w:r>
      <w:r>
        <w:rPr>
          <w:rFonts w:ascii="Consolas"/>
          <w:b w:val="false"/>
          <w:i w:val="false"/>
          <w:color w:val="000000"/>
          <w:sz w:val="20"/>
        </w:rPr>
        <w:t>избранных</w:t>
      </w:r>
      <w:r>
        <w:rPr>
          <w:rFonts w:ascii="Consolas"/>
          <w:b w:val="false"/>
          <w:i w:val="false"/>
          <w:color w:val="000000"/>
          <w:sz w:val="20"/>
        </w:rPr>
        <w:t xml:space="preserve">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 </w:t>
      </w:r>
      <w:r>
        <w:br/>
      </w:r>
      <w:r>
        <w:rPr>
          <w:rFonts w:ascii="Consolas"/>
          <w:b w:val="false"/>
          <w:i w:val="false"/>
          <w:color w:val="000000"/>
          <w:sz w:val="20"/>
        </w:rPr>
        <w:t>
</w:t>
      </w:r>
      <w:r>
        <w:rPr>
          <w:rFonts w:ascii="Consolas"/>
          <w:b w:val="false"/>
          <w:i w:val="false"/>
          <w:color w:val="ff0000"/>
          <w:sz w:val="20"/>
        </w:rPr>
        <w:t xml:space="preserve">      Сноска. Статья 6 с изменениями, внесенными законами РК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от 9 июля 2004 года </w:t>
      </w:r>
      <w:r>
        <w:rPr>
          <w:rFonts w:ascii="Consolas"/>
          <w:b w:val="false"/>
          <w:i w:val="false"/>
          <w:color w:val="000000"/>
          <w:sz w:val="20"/>
        </w:rPr>
        <w:t>N 583</w:t>
      </w:r>
      <w:r>
        <w:rPr>
          <w:rFonts w:ascii="Consolas"/>
          <w:b w:val="false"/>
          <w:i w:val="false"/>
          <w:color w:val="000000"/>
          <w:sz w:val="20"/>
        </w:rPr>
        <w:t xml:space="preserve">; </w:t>
      </w:r>
      <w:r>
        <w:rPr>
          <w:rFonts w:ascii="Consolas"/>
          <w:b w:val="false"/>
          <w:i w:val="false"/>
          <w:color w:val="ff0000"/>
          <w:sz w:val="20"/>
        </w:rPr>
        <w:t xml:space="preserve">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7 июля 2006 года N </w:t>
      </w:r>
      <w:r>
        <w:rPr>
          <w:rFonts w:ascii="Consolas"/>
          <w:b w:val="false"/>
          <w:i w:val="false"/>
          <w:color w:val="000000"/>
          <w:sz w:val="20"/>
        </w:rPr>
        <w:t>171</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9 января 2007 г. N </w:t>
      </w:r>
      <w:r>
        <w:rPr>
          <w:rFonts w:ascii="Consolas"/>
          <w:b w:val="false"/>
          <w:i w:val="false"/>
          <w:color w:val="000000"/>
          <w:sz w:val="20"/>
        </w:rPr>
        <w:t>213</w:t>
      </w:r>
      <w:r>
        <w:rPr>
          <w:rFonts w:ascii="Consolas"/>
          <w:b w:val="false"/>
          <w:i w:val="false"/>
          <w:color w:val="000000"/>
          <w:sz w:val="20"/>
        </w:rPr>
        <w:t> </w:t>
      </w:r>
      <w:r>
        <w:rPr>
          <w:rFonts w:ascii="Consolas"/>
          <w:b w:val="false"/>
          <w:i w:val="false"/>
          <w:color w:val="ff0000"/>
          <w:sz w:val="20"/>
        </w:rPr>
        <w:t xml:space="preserve">(порядок введения в действие смотрите в </w:t>
      </w:r>
      <w:r>
        <w:rPr>
          <w:rFonts w:ascii="Consolas"/>
          <w:b w:val="false"/>
          <w:i w:val="false"/>
          <w:color w:val="000000"/>
          <w:sz w:val="20"/>
        </w:rPr>
        <w:t>ст. 2</w:t>
      </w:r>
      <w:r>
        <w:rPr>
          <w:rFonts w:ascii="Consolas"/>
          <w:b w:val="false"/>
          <w:i w:val="false"/>
          <w:color w:val="ff0000"/>
          <w:sz w:val="20"/>
        </w:rPr>
        <w:t xml:space="preserve">); от 10.12.2008 </w:t>
      </w:r>
      <w:r>
        <w:rPr>
          <w:rFonts w:ascii="Consolas"/>
          <w:b w:val="false"/>
          <w:i w:val="false"/>
          <w:color w:val="000000"/>
          <w:sz w:val="20"/>
        </w:rPr>
        <w:t>N 101-IV</w:t>
      </w:r>
      <w:r>
        <w:rPr>
          <w:rFonts w:ascii="Consolas"/>
          <w:b w:val="false"/>
          <w:i w:val="false"/>
          <w:color w:val="000000"/>
          <w:sz w:val="20"/>
        </w:rPr>
        <w:t> </w:t>
      </w:r>
      <w:r>
        <w:rPr>
          <w:rFonts w:ascii="Consolas"/>
          <w:b w:val="false"/>
          <w:i w:val="false"/>
          <w:color w:val="ff0000"/>
          <w:sz w:val="20"/>
        </w:rPr>
        <w:t xml:space="preserve">(вводится в действие с 01.01.2009); от 24.12.2008 </w:t>
      </w:r>
      <w:r>
        <w:rPr>
          <w:rFonts w:ascii="Consolas"/>
          <w:b w:val="false"/>
          <w:i w:val="false"/>
          <w:color w:val="000000"/>
          <w:sz w:val="20"/>
        </w:rPr>
        <w:t>N 111-IV</w:t>
      </w:r>
      <w:r>
        <w:rPr>
          <w:rFonts w:ascii="Consolas"/>
          <w:b w:val="false"/>
          <w:i w:val="false"/>
          <w:color w:val="000000"/>
          <w:sz w:val="20"/>
        </w:rPr>
        <w:t> </w:t>
      </w:r>
      <w:r>
        <w:rPr>
          <w:rFonts w:ascii="Consolas"/>
          <w:b w:val="false"/>
          <w:i w:val="false"/>
          <w:color w:val="ff0000"/>
          <w:sz w:val="20"/>
        </w:rPr>
        <w:t xml:space="preserve">(вводится в действие с 01.01.2009);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02.04.2010 </w:t>
      </w:r>
      <w:r>
        <w:rPr>
          <w:rFonts w:ascii="Consolas"/>
          <w:b w:val="false"/>
          <w:i w:val="false"/>
          <w:color w:val="000000"/>
          <w:sz w:val="20"/>
        </w:rPr>
        <w:t>№ 263-IV</w:t>
      </w:r>
      <w:r>
        <w:rPr>
          <w:rFonts w:ascii="Consolas"/>
          <w:b w:val="false"/>
          <w:i w:val="false"/>
          <w:color w:val="ff0000"/>
          <w:sz w:val="20"/>
        </w:rPr>
        <w:t xml:space="preserve"> (вводятся в действие с 01.01.2010); от 05.07.2011</w:t>
      </w:r>
      <w:r>
        <w:rPr>
          <w:rFonts w:ascii="Consolas"/>
          <w:b w:val="false"/>
          <w:i w:val="false"/>
          <w:color w:val="000000"/>
          <w:sz w:val="20"/>
        </w:rPr>
        <w:t>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00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27.04.2012 </w:t>
      </w:r>
      <w:r>
        <w:rPr>
          <w:rFonts w:ascii="Consolas"/>
          <w:b w:val="false"/>
          <w:i w:val="false"/>
          <w:color w:val="000000"/>
          <w:sz w:val="20"/>
        </w:rPr>
        <w:t>№ 15-V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17.01.2014 </w:t>
      </w:r>
      <w:r>
        <w:rPr>
          <w:rFonts w:ascii="Consolas"/>
          <w:b w:val="false"/>
          <w:i w:val="false"/>
          <w:color w:val="000000"/>
          <w:sz w:val="20"/>
        </w:rPr>
        <w:t>№ 165-V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02.11.2015</w:t>
      </w:r>
      <w:r>
        <w:rPr>
          <w:rFonts w:ascii="Consolas"/>
          <w:b w:val="false"/>
          <w:i w:val="false"/>
          <w:color w:val="000000"/>
          <w:sz w:val="20"/>
        </w:rPr>
        <w:t> </w:t>
      </w:r>
      <w:r>
        <w:rPr>
          <w:rFonts w:ascii="Consolas"/>
          <w:b w:val="false"/>
          <w:i w:val="false"/>
          <w:color w:val="000000"/>
          <w:sz w:val="20"/>
        </w:rPr>
        <w:t>№ 388-V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от 12.11.2015 </w:t>
      </w:r>
      <w:r>
        <w:rPr>
          <w:rFonts w:ascii="Consolas"/>
          <w:b w:val="false"/>
          <w:i w:val="false"/>
          <w:color w:val="00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7"/>
    <w:bookmarkStart w:name="z9" w:id="28"/>
    <w:p>
      <w:pPr>
        <w:spacing w:after="0"/>
        <w:ind w:left="0"/>
        <w:jc w:val="left"/>
      </w:pPr>
      <w:r>
        <w:rPr>
          <w:rFonts w:ascii="Consolas"/>
          <w:b w:val="false"/>
          <w:i w:val="false"/>
          <w:color w:val="000000"/>
          <w:sz w:val="20"/>
        </w:rPr>
        <w:t>
</w:t>
      </w:r>
      <w:r>
        <w:rPr>
          <w:rFonts w:ascii="Consolas"/>
          <w:b/>
          <w:i w:val="false"/>
          <w:color w:val="000000"/>
          <w:sz w:val="20"/>
        </w:rPr>
        <w:t>      Статья 7. Акты маслихата</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Актами маслихата, которые он издает по вопросам своей компетенции, являются </w:t>
      </w:r>
      <w:r>
        <w:rPr>
          <w:rFonts w:ascii="Consolas"/>
          <w:b w:val="false"/>
          <w:i w:val="false"/>
          <w:color w:val="000000"/>
          <w:sz w:val="20"/>
        </w:rPr>
        <w:t>решения</w:t>
      </w:r>
      <w:r>
        <w:rPr>
          <w:rFonts w:ascii="Consolas"/>
          <w:b w:val="false"/>
          <w:i w:val="false"/>
          <w:color w:val="000000"/>
          <w:sz w:val="20"/>
        </w:rPr>
        <w:t xml:space="preserve"> маслихата. </w:t>
      </w:r>
    </w:p>
    <w:bookmarkEnd w:id="28"/>
    <w:bookmarkStart w:name="z75" w:id="29"/>
    <w:p>
      <w:pPr>
        <w:spacing w:after="0"/>
        <w:ind w:left="0"/>
        <w:jc w:val="left"/>
      </w:pPr>
      <w:r>
        <w:rPr>
          <w:rFonts w:ascii="Consolas"/>
          <w:b w:val="false"/>
          <w:i w:val="false"/>
          <w:color w:val="000000"/>
          <w:sz w:val="20"/>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 </w:t>
      </w:r>
    </w:p>
    <w:bookmarkEnd w:id="29"/>
    <w:bookmarkStart w:name="z76" w:id="30"/>
    <w:p>
      <w:pPr>
        <w:spacing w:after="0"/>
        <w:ind w:left="0"/>
        <w:jc w:val="left"/>
      </w:pPr>
      <w:r>
        <w:rPr>
          <w:rFonts w:ascii="Consolas"/>
          <w:b w:val="false"/>
          <w:i w:val="false"/>
          <w:color w:val="000000"/>
          <w:sz w:val="20"/>
        </w:rPr>
        <w:t>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порядке и обязательны к исполнению на соответствующей территории. </w:t>
      </w:r>
    </w:p>
    <w:bookmarkEnd w:id="30"/>
    <w:bookmarkStart w:name="z77" w:id="31"/>
    <w:p>
      <w:pPr>
        <w:spacing w:after="0"/>
        <w:ind w:left="0"/>
        <w:jc w:val="left"/>
      </w:pPr>
      <w:r>
        <w:rPr>
          <w:rFonts w:ascii="Consolas"/>
          <w:b w:val="false"/>
          <w:i w:val="false"/>
          <w:color w:val="000000"/>
          <w:sz w:val="20"/>
        </w:rPr>
        <w:t>
      4.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в </w:t>
      </w:r>
      <w:r>
        <w:rPr>
          <w:rFonts w:ascii="Consolas"/>
          <w:b w:val="false"/>
          <w:i w:val="false"/>
          <w:color w:val="000000"/>
          <w:sz w:val="20"/>
        </w:rPr>
        <w:t>установленном</w:t>
      </w:r>
      <w:r>
        <w:rPr>
          <w:rFonts w:ascii="Consolas"/>
          <w:b w:val="false"/>
          <w:i w:val="false"/>
          <w:color w:val="000000"/>
          <w:sz w:val="20"/>
        </w:rPr>
        <w:t>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порядке.</w:t>
      </w:r>
      <w:r>
        <w:br/>
      </w:r>
      <w:r>
        <w:rPr>
          <w:rFonts w:ascii="Consolas"/>
          <w:b w:val="false"/>
          <w:i w:val="false"/>
          <w:color w:val="000000"/>
          <w:sz w:val="20"/>
        </w:rPr>
        <w:t>
      Принятие маслихатом решений, касающихся прав, свобод и обязанностей граждан, осуществляется с учетом особенностей,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нормативных правовых актах».</w:t>
      </w:r>
      <w:r>
        <w:br/>
      </w:r>
      <w:r>
        <w:rPr>
          <w:rFonts w:ascii="Consolas"/>
          <w:b w:val="false"/>
          <w:i w:val="false"/>
          <w:color w:val="000000"/>
          <w:sz w:val="20"/>
        </w:rPr>
        <w:t>
</w:t>
      </w:r>
      <w:r>
        <w:rPr>
          <w:rFonts w:ascii="Consolas"/>
          <w:b w:val="false"/>
          <w:i w:val="false"/>
          <w:color w:val="000000"/>
          <w:sz w:val="20"/>
        </w:rPr>
        <w:t>
      5. Решения маслихатов, не соответствующие </w:t>
      </w:r>
      <w:r>
        <w:rPr>
          <w:rFonts w:ascii="Consolas"/>
          <w:b w:val="false"/>
          <w:i w:val="false"/>
          <w:color w:val="000000"/>
          <w:sz w:val="20"/>
        </w:rPr>
        <w:t>Конституции</w:t>
      </w:r>
      <w:r>
        <w:rPr>
          <w:rFonts w:ascii="Consolas"/>
          <w:b w:val="false"/>
          <w:i w:val="false"/>
          <w:color w:val="000000"/>
          <w:sz w:val="20"/>
        </w:rPr>
        <w:t xml:space="preserve"> и законодательству Республики Казахстан, отменяются самим маслихатом либо в </w:t>
      </w:r>
      <w:r>
        <w:rPr>
          <w:rFonts w:ascii="Consolas"/>
          <w:b w:val="false"/>
          <w:i w:val="false"/>
          <w:color w:val="000000"/>
          <w:sz w:val="20"/>
        </w:rPr>
        <w:t>судебном порядке</w:t>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val="false"/>
          <w:i w:val="false"/>
          <w:color w:val="ff0000"/>
          <w:sz w:val="20"/>
        </w:rPr>
        <w:t xml:space="preserve">Сноска. Статья 7 с изменениями, внесенными законами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 </w:t>
      </w:r>
      <w:r>
        <w:rPr>
          <w:rFonts w:ascii="Consolas"/>
          <w:b w:val="false"/>
          <w:i w:val="false"/>
          <w:color w:val="ff0000"/>
          <w:sz w:val="20"/>
        </w:rPr>
        <w:t xml:space="preserve">от 02.11.2015 </w:t>
      </w:r>
      <w:r>
        <w:rPr>
          <w:rFonts w:ascii="Consolas"/>
          <w:b w:val="false"/>
          <w:i w:val="false"/>
          <w:color w:val="000000"/>
          <w:sz w:val="20"/>
        </w:rPr>
        <w:t>№ 384-V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31"/>
    <w:bookmarkStart w:name="z10" w:id="32"/>
    <w:p>
      <w:pPr>
        <w:spacing w:after="0"/>
        <w:ind w:left="0"/>
        <w:jc w:val="left"/>
      </w:pPr>
      <w:r>
        <w:rPr>
          <w:rFonts w:ascii="Consolas"/>
          <w:b w:val="false"/>
          <w:i w:val="false"/>
          <w:color w:val="000000"/>
          <w:sz w:val="20"/>
        </w:rPr>
        <w:t>
</w:t>
      </w:r>
      <w:r>
        <w:rPr>
          <w:rFonts w:ascii="Consolas"/>
          <w:b/>
          <w:i w:val="false"/>
          <w:color w:val="000000"/>
          <w:sz w:val="20"/>
        </w:rPr>
        <w:t xml:space="preserve">      Статья 8. Организация работы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xml:space="preserve">
      2. Основной формой деятельности маслихата является сессия, на которой решаются вопросы, отнесенные к его ведению законами. </w:t>
      </w:r>
      <w:r>
        <w:br/>
      </w:r>
      <w:r>
        <w:rPr>
          <w:rFonts w:ascii="Consolas"/>
          <w:b w:val="false"/>
          <w:i w:val="false"/>
          <w:color w:val="000000"/>
          <w:sz w:val="20"/>
        </w:rPr>
        <w:t>
</w:t>
      </w:r>
      <w:r>
        <w:rPr>
          <w:rFonts w:ascii="Consolas"/>
          <w:b w:val="false"/>
          <w:i w:val="false"/>
          <w:color w:val="000000"/>
          <w:sz w:val="20"/>
        </w:rPr>
        <w:t xml:space="preserve">
      Сессия маслихата правомочна, если на сессии присутствует не менее двух третей от общего числа депутатов маслихата. </w:t>
      </w:r>
      <w:r>
        <w:br/>
      </w:r>
      <w:r>
        <w:rPr>
          <w:rFonts w:ascii="Consolas"/>
          <w:b w:val="false"/>
          <w:i w:val="false"/>
          <w:color w:val="000000"/>
          <w:sz w:val="20"/>
        </w:rPr>
        <w:t>
</w:t>
      </w:r>
      <w:r>
        <w:rPr>
          <w:rFonts w:ascii="Consolas"/>
          <w:b w:val="false"/>
          <w:i w:val="false"/>
          <w:color w:val="000000"/>
          <w:sz w:val="20"/>
        </w:rPr>
        <w:t xml:space="preserve">
      3. Маслихат: </w:t>
      </w:r>
      <w:r>
        <w:br/>
      </w:r>
      <w:r>
        <w:rPr>
          <w:rFonts w:ascii="Consolas"/>
          <w:b w:val="false"/>
          <w:i w:val="false"/>
          <w:color w:val="000000"/>
          <w:sz w:val="20"/>
        </w:rPr>
        <w:t>
</w:t>
      </w:r>
      <w:r>
        <w:rPr>
          <w:rFonts w:ascii="Consolas"/>
          <w:b w:val="false"/>
          <w:i w:val="false"/>
          <w:color w:val="000000"/>
          <w:sz w:val="20"/>
        </w:rPr>
        <w:t xml:space="preserve">
      1) избирает и освобождает от должности председателя сессии маслихата, секретаря маслихата и заслушивает их отчеты; </w:t>
      </w:r>
      <w:r>
        <w:br/>
      </w:r>
      <w:r>
        <w:rPr>
          <w:rFonts w:ascii="Consolas"/>
          <w:b w:val="false"/>
          <w:i w:val="false"/>
          <w:color w:val="000000"/>
          <w:sz w:val="20"/>
        </w:rPr>
        <w:t>
</w:t>
      </w:r>
      <w:r>
        <w:rPr>
          <w:rFonts w:ascii="Consolas"/>
          <w:b w:val="false"/>
          <w:i w:val="false"/>
          <w:color w:val="000000"/>
          <w:sz w:val="20"/>
        </w:rPr>
        <w:t xml:space="preserve">
      2) формирует постоянные комиссии и иные органы маслихата, избирает и освобождает от должности их председателей, заслушивает отчеты об их работе; </w:t>
      </w:r>
      <w:r>
        <w:br/>
      </w:r>
      <w:r>
        <w:rPr>
          <w:rFonts w:ascii="Consolas"/>
          <w:b w:val="false"/>
          <w:i w:val="false"/>
          <w:color w:val="000000"/>
          <w:sz w:val="20"/>
        </w:rPr>
        <w:t>
</w:t>
      </w:r>
      <w:r>
        <w:rPr>
          <w:rFonts w:ascii="Consolas"/>
          <w:b w:val="false"/>
          <w:i w:val="false"/>
          <w:color w:val="000000"/>
          <w:sz w:val="20"/>
        </w:rPr>
        <w:t xml:space="preserve">
      3) определяет расходы на обеспечение деятельности маслихата; </w:t>
      </w:r>
      <w:r>
        <w:br/>
      </w:r>
      <w:r>
        <w:rPr>
          <w:rFonts w:ascii="Consolas"/>
          <w:b w:val="false"/>
          <w:i w:val="false"/>
          <w:color w:val="000000"/>
          <w:sz w:val="20"/>
        </w:rPr>
        <w:t>
</w:t>
      </w:r>
      <w:r>
        <w:rPr>
          <w:rFonts w:ascii="Consolas"/>
          <w:b w:val="false"/>
          <w:i w:val="false"/>
          <w:color w:val="000000"/>
          <w:sz w:val="20"/>
        </w:rPr>
        <w:t>
      4) утверждает структуру </w:t>
      </w:r>
      <w:r>
        <w:rPr>
          <w:rFonts w:ascii="Consolas"/>
          <w:b w:val="false"/>
          <w:i w:val="false"/>
          <w:color w:val="000000"/>
          <w:sz w:val="20"/>
        </w:rPr>
        <w:t>аппарата маслихата</w:t>
      </w:r>
      <w:r>
        <w:rPr>
          <w:rFonts w:ascii="Consolas"/>
          <w:b w:val="false"/>
          <w:i w:val="false"/>
          <w:color w:val="000000"/>
          <w:sz w:val="20"/>
        </w:rPr>
        <w:t xml:space="preserve">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 </w:t>
      </w:r>
      <w:r>
        <w:br/>
      </w:r>
      <w:r>
        <w:rPr>
          <w:rFonts w:ascii="Consolas"/>
          <w:b w:val="false"/>
          <w:i w:val="false"/>
          <w:color w:val="000000"/>
          <w:sz w:val="20"/>
        </w:rPr>
        <w:t>
</w:t>
      </w:r>
      <w:r>
        <w:rPr>
          <w:rFonts w:ascii="Consolas"/>
          <w:b w:val="false"/>
          <w:i w:val="false"/>
          <w:color w:val="000000"/>
          <w:sz w:val="20"/>
        </w:rPr>
        <w:t xml:space="preserve">
      5) утверждает регламент маслихата; </w:t>
      </w:r>
      <w:r>
        <w:br/>
      </w:r>
      <w:r>
        <w:rPr>
          <w:rFonts w:ascii="Consolas"/>
          <w:b w:val="false"/>
          <w:i w:val="false"/>
          <w:color w:val="000000"/>
          <w:sz w:val="20"/>
        </w:rPr>
        <w:t>
</w:t>
      </w:r>
      <w:r>
        <w:rPr>
          <w:rFonts w:ascii="Consolas"/>
          <w:b w:val="false"/>
          <w:i w:val="false"/>
          <w:color w:val="000000"/>
          <w:sz w:val="20"/>
        </w:rPr>
        <w:t xml:space="preserve">
      6) рассматривает запросы депутатов и принимает по ним решения; </w:t>
      </w:r>
      <w:r>
        <w:br/>
      </w:r>
      <w:r>
        <w:rPr>
          <w:rFonts w:ascii="Consolas"/>
          <w:b w:val="false"/>
          <w:i w:val="false"/>
          <w:color w:val="000000"/>
          <w:sz w:val="20"/>
        </w:rPr>
        <w:t>
</w:t>
      </w:r>
      <w:r>
        <w:rPr>
          <w:rFonts w:ascii="Consolas"/>
          <w:b w:val="false"/>
          <w:i w:val="false"/>
          <w:color w:val="000000"/>
          <w:sz w:val="20"/>
        </w:rPr>
        <w:t xml:space="preserve">
      7) принимает иные решения по организации его работы. </w:t>
      </w:r>
      <w:r>
        <w:br/>
      </w:r>
      <w:r>
        <w:rPr>
          <w:rFonts w:ascii="Consolas"/>
          <w:b w:val="false"/>
          <w:i w:val="false"/>
          <w:color w:val="000000"/>
          <w:sz w:val="20"/>
        </w:rPr>
        <w:t>
</w:t>
      </w:r>
      <w:r>
        <w:rPr>
          <w:rFonts w:ascii="Consolas"/>
          <w:b w:val="false"/>
          <w:i w:val="false"/>
          <w:color w:val="ff0000"/>
          <w:sz w:val="20"/>
        </w:rPr>
        <w:t xml:space="preserve">      Сноска. Статья 8 с изменениями, внесенными законами РК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2"/>
    <w:bookmarkStart w:name="z11" w:id="33"/>
    <w:p>
      <w:pPr>
        <w:spacing w:after="0"/>
        <w:ind w:left="0"/>
        <w:jc w:val="left"/>
      </w:pPr>
      <w:r>
        <w:rPr>
          <w:rFonts w:ascii="Consolas"/>
          <w:b w:val="false"/>
          <w:i w:val="false"/>
          <w:color w:val="000000"/>
          <w:sz w:val="20"/>
        </w:rPr>
        <w:t>
</w:t>
      </w:r>
      <w:r>
        <w:rPr>
          <w:rFonts w:ascii="Consolas"/>
          <w:b/>
          <w:i w:val="false"/>
          <w:color w:val="000000"/>
          <w:sz w:val="20"/>
        </w:rPr>
        <w:t xml:space="preserve">      Статья 9. Регламент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r>
        <w:br/>
      </w:r>
      <w:r>
        <w:rPr>
          <w:rFonts w:ascii="Consolas"/>
          <w:b w:val="false"/>
          <w:i w:val="false"/>
          <w:color w:val="000000"/>
          <w:sz w:val="20"/>
        </w:rPr>
        <w:t>
      Типовой регламент маслихатов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Сноска. Статья 9 в редакции Закона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33"/>
    <w:bookmarkStart w:name="z12" w:id="34"/>
    <w:p>
      <w:pPr>
        <w:spacing w:after="0"/>
        <w:ind w:left="0"/>
        <w:jc w:val="left"/>
      </w:pPr>
      <w:r>
        <w:rPr>
          <w:rFonts w:ascii="Consolas"/>
          <w:b w:val="false"/>
          <w:i w:val="false"/>
          <w:color w:val="000000"/>
          <w:sz w:val="20"/>
        </w:rPr>
        <w:t>
</w:t>
      </w:r>
      <w:r>
        <w:rPr>
          <w:rFonts w:ascii="Consolas"/>
          <w:b/>
          <w:i w:val="false"/>
          <w:color w:val="000000"/>
          <w:sz w:val="20"/>
        </w:rPr>
        <w:t xml:space="preserve">      Статья 10. Порядок созыва сессии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 </w:t>
      </w:r>
    </w:p>
    <w:bookmarkEnd w:id="34"/>
    <w:bookmarkStart w:name="z80" w:id="35"/>
    <w:p>
      <w:pPr>
        <w:spacing w:after="0"/>
        <w:ind w:left="0"/>
        <w:jc w:val="left"/>
      </w:pPr>
      <w:r>
        <w:rPr>
          <w:rFonts w:ascii="Consolas"/>
          <w:b w:val="false"/>
          <w:i w:val="false"/>
          <w:color w:val="000000"/>
          <w:sz w:val="20"/>
        </w:rPr>
        <w:t xml:space="preserve">
      2.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 </w:t>
      </w:r>
    </w:p>
    <w:bookmarkEnd w:id="35"/>
    <w:bookmarkStart w:name="z81" w:id="36"/>
    <w:p>
      <w:pPr>
        <w:spacing w:after="0"/>
        <w:ind w:left="0"/>
        <w:jc w:val="left"/>
      </w:pPr>
      <w:r>
        <w:rPr>
          <w:rFonts w:ascii="Consolas"/>
          <w:b w:val="false"/>
          <w:i w:val="false"/>
          <w:color w:val="000000"/>
          <w:sz w:val="20"/>
        </w:rPr>
        <w:t xml:space="preserve">
      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w:t>
      </w:r>
    </w:p>
    <w:bookmarkEnd w:id="36"/>
    <w:bookmarkStart w:name="z13" w:id="37"/>
    <w:p>
      <w:pPr>
        <w:spacing w:after="0"/>
        <w:ind w:left="0"/>
        <w:jc w:val="left"/>
      </w:pPr>
      <w:r>
        <w:rPr>
          <w:rFonts w:ascii="Consolas"/>
          <w:b w:val="false"/>
          <w:i w:val="false"/>
          <w:color w:val="000000"/>
          <w:sz w:val="20"/>
        </w:rPr>
        <w:t>
</w:t>
      </w:r>
      <w:r>
        <w:rPr>
          <w:rFonts w:ascii="Consolas"/>
          <w:b/>
          <w:i w:val="false"/>
          <w:color w:val="000000"/>
          <w:sz w:val="20"/>
        </w:rPr>
        <w:t xml:space="preserve">      Статья 11. Порядок проведения сессии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Сессия маслихата проводится в форме пленарных заседаний. </w:t>
      </w:r>
    </w:p>
    <w:bookmarkEnd w:id="37"/>
    <w:bookmarkStart w:name="z82" w:id="38"/>
    <w:p>
      <w:pPr>
        <w:spacing w:after="0"/>
        <w:ind w:left="0"/>
        <w:jc w:val="left"/>
      </w:pPr>
      <w:r>
        <w:rPr>
          <w:rFonts w:ascii="Consolas"/>
          <w:b w:val="false"/>
          <w:i w:val="false"/>
          <w:color w:val="000000"/>
          <w:sz w:val="20"/>
        </w:rPr>
        <w:t xml:space="preserve">
      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 </w:t>
      </w:r>
    </w:p>
    <w:bookmarkEnd w:id="38"/>
    <w:bookmarkStart w:name="z83" w:id="39"/>
    <w:p>
      <w:pPr>
        <w:spacing w:after="0"/>
        <w:ind w:left="0"/>
        <w:jc w:val="left"/>
      </w:pPr>
      <w:r>
        <w:rPr>
          <w:rFonts w:ascii="Consolas"/>
          <w:b w:val="false"/>
          <w:i w:val="false"/>
          <w:color w:val="000000"/>
          <w:sz w:val="20"/>
        </w:rPr>
        <w:t xml:space="preserve">
      3. Сессия маслихата правомочна, если на ней присутствуют не менее двух третей от общего числа депутатов маслихата. </w:t>
      </w:r>
      <w:r>
        <w:br/>
      </w:r>
      <w:r>
        <w:rPr>
          <w:rFonts w:ascii="Consolas"/>
          <w:b w:val="false"/>
          <w:i w:val="false"/>
          <w:color w:val="000000"/>
          <w:sz w:val="20"/>
        </w:rPr>
        <w:t xml:space="preserve">
      Решения принимаются большинством голосов от общего числа депутатов маслихата. </w:t>
      </w:r>
    </w:p>
    <w:bookmarkEnd w:id="39"/>
    <w:bookmarkStart w:name="z84" w:id="40"/>
    <w:p>
      <w:pPr>
        <w:spacing w:after="0"/>
        <w:ind w:left="0"/>
        <w:jc w:val="left"/>
      </w:pPr>
      <w:r>
        <w:rPr>
          <w:rFonts w:ascii="Consolas"/>
          <w:b w:val="false"/>
          <w:i w:val="false"/>
          <w:color w:val="000000"/>
          <w:sz w:val="20"/>
        </w:rPr>
        <w:t xml:space="preserve">
      4. В работе сессии по решению маслихата может быть сделан перерыв на срок, установленный маслихатом, не превышающий пятнадцати календарных дней. </w:t>
      </w:r>
    </w:p>
    <w:bookmarkEnd w:id="40"/>
    <w:bookmarkStart w:name="z85" w:id="41"/>
    <w:p>
      <w:pPr>
        <w:spacing w:after="0"/>
        <w:ind w:left="0"/>
        <w:jc w:val="left"/>
      </w:pPr>
      <w:r>
        <w:rPr>
          <w:rFonts w:ascii="Consolas"/>
          <w:b w:val="false"/>
          <w:i w:val="false"/>
          <w:color w:val="000000"/>
          <w:sz w:val="20"/>
        </w:rPr>
        <w:t xml:space="preserve">
      5. Продолжительность сессии определяется маслихатом. </w:t>
      </w:r>
    </w:p>
    <w:bookmarkEnd w:id="41"/>
    <w:bookmarkStart w:name="z86" w:id="42"/>
    <w:p>
      <w:pPr>
        <w:spacing w:after="0"/>
        <w:ind w:left="0"/>
        <w:jc w:val="left"/>
      </w:pPr>
      <w:r>
        <w:rPr>
          <w:rFonts w:ascii="Consolas"/>
          <w:b w:val="false"/>
          <w:i w:val="false"/>
          <w:color w:val="000000"/>
          <w:sz w:val="20"/>
        </w:rPr>
        <w:t xml:space="preserve">
      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w:t>
      </w:r>
    </w:p>
    <w:bookmarkEnd w:id="42"/>
    <w:bookmarkStart w:name="z87" w:id="43"/>
    <w:p>
      <w:pPr>
        <w:spacing w:after="0"/>
        <w:ind w:left="0"/>
        <w:jc w:val="left"/>
      </w:pPr>
      <w:r>
        <w:rPr>
          <w:rFonts w:ascii="Consolas"/>
          <w:b w:val="false"/>
          <w:i w:val="false"/>
          <w:color w:val="000000"/>
          <w:sz w:val="20"/>
        </w:rPr>
        <w:t xml:space="preserve">
      7. По приглашению председателя сессии маслихата руководители 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 </w:t>
      </w:r>
    </w:p>
    <w:bookmarkEnd w:id="43"/>
    <w:bookmarkStart w:name="z14" w:id="44"/>
    <w:p>
      <w:pPr>
        <w:spacing w:after="0"/>
        <w:ind w:left="0"/>
        <w:jc w:val="left"/>
      </w:pPr>
      <w:r>
        <w:rPr>
          <w:rFonts w:ascii="Consolas"/>
          <w:b w:val="false"/>
          <w:i w:val="false"/>
          <w:color w:val="000000"/>
          <w:sz w:val="20"/>
        </w:rPr>
        <w:t>
</w:t>
      </w:r>
      <w:r>
        <w:rPr>
          <w:rFonts w:ascii="Consolas"/>
          <w:b/>
          <w:i w:val="false"/>
          <w:color w:val="000000"/>
          <w:sz w:val="20"/>
        </w:rPr>
        <w:t xml:space="preserve">      Статья 12. Организация и деятельность постоянных </w:t>
      </w:r>
      <w:r>
        <w:br/>
      </w:r>
      <w:r>
        <w:rPr>
          <w:rFonts w:ascii="Consolas"/>
          <w:b w:val="false"/>
          <w:i w:val="false"/>
          <w:color w:val="000000"/>
          <w:sz w:val="20"/>
        </w:rPr>
        <w:t>
</w:t>
      </w:r>
      <w:r>
        <w:rPr>
          <w:rFonts w:ascii="Consolas"/>
          <w:b/>
          <w:i w:val="false"/>
          <w:color w:val="000000"/>
          <w:sz w:val="20"/>
        </w:rPr>
        <w:t xml:space="preserve">                 комиссий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 </w:t>
      </w:r>
    </w:p>
    <w:bookmarkEnd w:id="44"/>
    <w:bookmarkStart w:name="z88" w:id="45"/>
    <w:p>
      <w:pPr>
        <w:spacing w:after="0"/>
        <w:ind w:left="0"/>
        <w:jc w:val="left"/>
      </w:pPr>
      <w:r>
        <w:rPr>
          <w:rFonts w:ascii="Consolas"/>
          <w:b w:val="false"/>
          <w:i w:val="false"/>
          <w:color w:val="000000"/>
          <w:sz w:val="20"/>
        </w:rPr>
        <w:t xml:space="preserve">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 </w:t>
      </w:r>
    </w:p>
    <w:bookmarkEnd w:id="45"/>
    <w:bookmarkStart w:name="z89" w:id="46"/>
    <w:p>
      <w:pPr>
        <w:spacing w:after="0"/>
        <w:ind w:left="0"/>
        <w:jc w:val="left"/>
      </w:pPr>
      <w:r>
        <w:rPr>
          <w:rFonts w:ascii="Consolas"/>
          <w:b w:val="false"/>
          <w:i w:val="false"/>
          <w:color w:val="000000"/>
          <w:sz w:val="20"/>
        </w:rPr>
        <w:t xml:space="preserve">
      3. Постоянные комиссии ответственны перед избравшим их маслихатом и не реже одного раза в год отчитываются о своей деятельности. </w:t>
      </w:r>
    </w:p>
    <w:bookmarkEnd w:id="46"/>
    <w:bookmarkStart w:name="z15" w:id="47"/>
    <w:p>
      <w:pPr>
        <w:spacing w:after="0"/>
        <w:ind w:left="0"/>
        <w:jc w:val="left"/>
      </w:pPr>
      <w:r>
        <w:rPr>
          <w:rFonts w:ascii="Consolas"/>
          <w:b w:val="false"/>
          <w:i w:val="false"/>
          <w:color w:val="000000"/>
          <w:sz w:val="20"/>
        </w:rPr>
        <w:t>
</w:t>
      </w:r>
      <w:r>
        <w:rPr>
          <w:rFonts w:ascii="Consolas"/>
          <w:b/>
          <w:i w:val="false"/>
          <w:color w:val="000000"/>
          <w:sz w:val="20"/>
        </w:rPr>
        <w:t xml:space="preserve">      Статья 13. Публичные слушания в постоянных комиссиях </w:t>
      </w:r>
      <w:r>
        <w:br/>
      </w:r>
      <w:r>
        <w:rPr>
          <w:rFonts w:ascii="Consolas"/>
          <w:b w:val="false"/>
          <w:i w:val="false"/>
          <w:color w:val="000000"/>
          <w:sz w:val="20"/>
        </w:rPr>
        <w:t>
</w:t>
      </w:r>
      <w:r>
        <w:rPr>
          <w:rFonts w:ascii="Consolas"/>
          <w:b/>
          <w:i w:val="false"/>
          <w:color w:val="000000"/>
          <w:sz w:val="20"/>
        </w:rPr>
        <w:t xml:space="preserve">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Постоянные комиссии по собственной инициативе или по решению маслихата могут проводить публичные слушания. </w:t>
      </w:r>
    </w:p>
    <w:bookmarkEnd w:id="47"/>
    <w:bookmarkStart w:name="z90" w:id="48"/>
    <w:p>
      <w:pPr>
        <w:spacing w:after="0"/>
        <w:ind w:left="0"/>
        <w:jc w:val="left"/>
      </w:pPr>
      <w:r>
        <w:rPr>
          <w:rFonts w:ascii="Consolas"/>
          <w:b w:val="false"/>
          <w:i w:val="false"/>
          <w:color w:val="000000"/>
          <w:sz w:val="20"/>
        </w:rPr>
        <w:t xml:space="preserve">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 </w:t>
      </w:r>
    </w:p>
    <w:bookmarkEnd w:id="48"/>
    <w:bookmarkStart w:name="z91" w:id="49"/>
    <w:p>
      <w:pPr>
        <w:spacing w:after="0"/>
        <w:ind w:left="0"/>
        <w:jc w:val="left"/>
      </w:pPr>
      <w:r>
        <w:rPr>
          <w:rFonts w:ascii="Consolas"/>
          <w:b w:val="false"/>
          <w:i w:val="false"/>
          <w:color w:val="000000"/>
          <w:sz w:val="20"/>
        </w:rPr>
        <w:t>
      3. Порядок проведения публичных слушаний в постоянных комиссиях </w:t>
      </w:r>
      <w:r>
        <w:rPr>
          <w:rFonts w:ascii="Consolas"/>
          <w:b w:val="false"/>
          <w:i w:val="false"/>
          <w:color w:val="000000"/>
          <w:sz w:val="20"/>
        </w:rPr>
        <w:t>определяется</w:t>
      </w:r>
      <w:r>
        <w:rPr>
          <w:rFonts w:ascii="Consolas"/>
          <w:b w:val="false"/>
          <w:i w:val="false"/>
          <w:color w:val="000000"/>
          <w:sz w:val="20"/>
        </w:rPr>
        <w:t xml:space="preserve"> регламентом маслихата. </w:t>
      </w:r>
    </w:p>
    <w:bookmarkEnd w:id="49"/>
    <w:bookmarkStart w:name="z16" w:id="50"/>
    <w:p>
      <w:pPr>
        <w:spacing w:after="0"/>
        <w:ind w:left="0"/>
        <w:jc w:val="left"/>
      </w:pPr>
      <w:r>
        <w:rPr>
          <w:rFonts w:ascii="Consolas"/>
          <w:b w:val="false"/>
          <w:i w:val="false"/>
          <w:color w:val="000000"/>
          <w:sz w:val="20"/>
        </w:rPr>
        <w:t>
</w:t>
      </w:r>
      <w:r>
        <w:rPr>
          <w:rFonts w:ascii="Consolas"/>
          <w:b/>
          <w:i w:val="false"/>
          <w:color w:val="000000"/>
          <w:sz w:val="20"/>
        </w:rPr>
        <w:t xml:space="preserve">      Статья 14. Функции и полномочия постоянных комиссий </w:t>
      </w:r>
      <w:r>
        <w:br/>
      </w:r>
      <w:r>
        <w:rPr>
          <w:rFonts w:ascii="Consolas"/>
          <w:b w:val="false"/>
          <w:i w:val="false"/>
          <w:color w:val="000000"/>
          <w:sz w:val="20"/>
        </w:rPr>
        <w:t>
</w:t>
      </w:r>
      <w:r>
        <w:rPr>
          <w:rFonts w:ascii="Consolas"/>
          <w:b/>
          <w:i w:val="false"/>
          <w:color w:val="000000"/>
          <w:sz w:val="20"/>
        </w:rPr>
        <w:t xml:space="preserve">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Постоянные комиссии</w:t>
      </w:r>
      <w:r>
        <w:rPr>
          <w:rFonts w:ascii="Consolas"/>
          <w:b w:val="false"/>
          <w:i w:val="false"/>
          <w:color w:val="000000"/>
          <w:sz w:val="20"/>
        </w:rPr>
        <w:t xml:space="preserve"> вправе: </w:t>
      </w:r>
      <w:r>
        <w:br/>
      </w:r>
      <w:r>
        <w:rPr>
          <w:rFonts w:ascii="Consolas"/>
          <w:b w:val="false"/>
          <w:i w:val="false"/>
          <w:color w:val="000000"/>
          <w:sz w:val="20"/>
        </w:rPr>
        <w:t>
</w:t>
      </w:r>
      <w:r>
        <w:rPr>
          <w:rFonts w:ascii="Consolas"/>
          <w:b w:val="false"/>
          <w:i w:val="false"/>
          <w:color w:val="000000"/>
          <w:sz w:val="20"/>
        </w:rPr>
        <w:t xml:space="preserve">
      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 </w:t>
      </w:r>
      <w:r>
        <w:br/>
      </w:r>
      <w:r>
        <w:rPr>
          <w:rFonts w:ascii="Consolas"/>
          <w:b w:val="false"/>
          <w:i w:val="false"/>
          <w:color w:val="000000"/>
          <w:sz w:val="20"/>
        </w:rPr>
        <w:t>
</w:t>
      </w:r>
      <w:r>
        <w:rPr>
          <w:rFonts w:ascii="Consolas"/>
          <w:b w:val="false"/>
          <w:i w:val="false"/>
          <w:color w:val="000000"/>
          <w:sz w:val="20"/>
        </w:rPr>
        <w:t xml:space="preserve">
      2) давать заключения по вопросам, отнесенным к их ведению и вносимым на рассмотрение сессии маслихата; </w:t>
      </w:r>
      <w:r>
        <w:br/>
      </w:r>
      <w:r>
        <w:rPr>
          <w:rFonts w:ascii="Consolas"/>
          <w:b w:val="false"/>
          <w:i w:val="false"/>
          <w:color w:val="000000"/>
          <w:sz w:val="20"/>
        </w:rPr>
        <w:t>
</w:t>
      </w:r>
      <w:r>
        <w:rPr>
          <w:rFonts w:ascii="Consolas"/>
          <w:b w:val="false"/>
          <w:i w:val="false"/>
          <w:color w:val="000000"/>
          <w:sz w:val="20"/>
        </w:rPr>
        <w:t xml:space="preserve">
      3) представлять на сессиях маслихата доклады и содоклады по вопросам, отнесенным к их ведению; </w:t>
      </w:r>
      <w:r>
        <w:br/>
      </w:r>
      <w:r>
        <w:rPr>
          <w:rFonts w:ascii="Consolas"/>
          <w:b w:val="false"/>
          <w:i w:val="false"/>
          <w:color w:val="000000"/>
          <w:sz w:val="20"/>
        </w:rPr>
        <w:t>
</w:t>
      </w:r>
      <w:r>
        <w:rPr>
          <w:rFonts w:ascii="Consolas"/>
          <w:b w:val="false"/>
          <w:i w:val="false"/>
          <w:color w:val="000000"/>
          <w:sz w:val="20"/>
        </w:rPr>
        <w:t xml:space="preserve">
      4) в пределах своей компетенции вносить в маслихат предложения о заслушивании на сессии отчетов руководителей местных исполнительных органов; </w:t>
      </w:r>
      <w:r>
        <w:br/>
      </w:r>
      <w:r>
        <w:rPr>
          <w:rFonts w:ascii="Consolas"/>
          <w:b w:val="false"/>
          <w:i w:val="false"/>
          <w:color w:val="000000"/>
          <w:sz w:val="20"/>
        </w:rPr>
        <w:t>
</w:t>
      </w:r>
      <w:r>
        <w:rPr>
          <w:rFonts w:ascii="Consolas"/>
          <w:b w:val="false"/>
          <w:i w:val="false"/>
          <w:color w:val="000000"/>
          <w:sz w:val="20"/>
        </w:rPr>
        <w:t xml:space="preserve">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 </w:t>
      </w:r>
    </w:p>
    <w:bookmarkEnd w:id="50"/>
    <w:bookmarkStart w:name="z92" w:id="51"/>
    <w:p>
      <w:pPr>
        <w:spacing w:after="0"/>
        <w:ind w:left="0"/>
        <w:jc w:val="left"/>
      </w:pPr>
      <w:r>
        <w:rPr>
          <w:rFonts w:ascii="Consolas"/>
          <w:b w:val="false"/>
          <w:i w:val="false"/>
          <w:color w:val="000000"/>
          <w:sz w:val="20"/>
        </w:rPr>
        <w:t xml:space="preserve">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 </w:t>
      </w:r>
    </w:p>
    <w:bookmarkEnd w:id="51"/>
    <w:bookmarkStart w:name="z93" w:id="52"/>
    <w:p>
      <w:pPr>
        <w:spacing w:after="0"/>
        <w:ind w:left="0"/>
        <w:jc w:val="left"/>
      </w:pPr>
      <w:r>
        <w:rPr>
          <w:rFonts w:ascii="Consolas"/>
          <w:b w:val="false"/>
          <w:i w:val="false"/>
          <w:color w:val="000000"/>
          <w:sz w:val="20"/>
        </w:rPr>
        <w:t xml:space="preserve">
      3. Постоянные комиссии маслихата принимают по вопросам своей компетенции постановления. </w:t>
      </w:r>
      <w:r>
        <w:br/>
      </w:r>
      <w:r>
        <w:rPr>
          <w:rFonts w:ascii="Consolas"/>
          <w:b w:val="false"/>
          <w:i w:val="false"/>
          <w:color w:val="000000"/>
          <w:sz w:val="20"/>
        </w:rPr>
        <w:t>
      </w:t>
      </w:r>
      <w:r>
        <w:rPr>
          <w:rFonts w:ascii="Consolas"/>
          <w:b w:val="false"/>
          <w:i w:val="false"/>
          <w:color w:val="ff0000"/>
          <w:sz w:val="20"/>
        </w:rPr>
        <w:t xml:space="preserve">Сноска. Статья 14 с изменением, внесенным Законом РК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52"/>
    <w:bookmarkStart w:name="z17" w:id="53"/>
    <w:p>
      <w:pPr>
        <w:spacing w:after="0"/>
        <w:ind w:left="0"/>
        <w:jc w:val="left"/>
      </w:pPr>
      <w:r>
        <w:rPr>
          <w:rFonts w:ascii="Consolas"/>
          <w:b w:val="false"/>
          <w:i w:val="false"/>
          <w:color w:val="000000"/>
          <w:sz w:val="20"/>
        </w:rPr>
        <w:t>
</w:t>
      </w:r>
      <w:r>
        <w:rPr>
          <w:rFonts w:ascii="Consolas"/>
          <w:b/>
          <w:i w:val="false"/>
          <w:color w:val="000000"/>
          <w:sz w:val="20"/>
        </w:rPr>
        <w:t xml:space="preserve">      Статья 15. Порядок работы и принятия постановлений </w:t>
      </w:r>
      <w:r>
        <w:br/>
      </w:r>
      <w:r>
        <w:rPr>
          <w:rFonts w:ascii="Consolas"/>
          <w:b w:val="false"/>
          <w:i w:val="false"/>
          <w:color w:val="000000"/>
          <w:sz w:val="20"/>
        </w:rPr>
        <w:t>
</w:t>
      </w:r>
      <w:r>
        <w:rPr>
          <w:rFonts w:ascii="Consolas"/>
          <w:b/>
          <w:i w:val="false"/>
          <w:color w:val="000000"/>
          <w:sz w:val="20"/>
        </w:rPr>
        <w:t xml:space="preserve">                 постоянными комиссиями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bookmarkEnd w:id="53"/>
    <w:bookmarkStart w:name="z94" w:id="54"/>
    <w:p>
      <w:pPr>
        <w:spacing w:after="0"/>
        <w:ind w:left="0"/>
        <w:jc w:val="left"/>
      </w:pPr>
      <w:r>
        <w:rPr>
          <w:rFonts w:ascii="Consolas"/>
          <w:b w:val="false"/>
          <w:i w:val="false"/>
          <w:color w:val="000000"/>
          <w:sz w:val="20"/>
        </w:rPr>
        <w:t xml:space="preserve">
      2. Постановление постоянной комиссии принимается большинством голосов от общего числа членов комиссии. </w:t>
      </w:r>
      <w:r>
        <w:br/>
      </w:r>
      <w:r>
        <w:rPr>
          <w:rFonts w:ascii="Consolas"/>
          <w:b w:val="false"/>
          <w:i w:val="false"/>
          <w:color w:val="000000"/>
          <w:sz w:val="20"/>
        </w:rPr>
        <w:t xml:space="preserve">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 </w:t>
      </w:r>
    </w:p>
    <w:bookmarkEnd w:id="54"/>
    <w:bookmarkStart w:name="z95" w:id="55"/>
    <w:p>
      <w:pPr>
        <w:spacing w:after="0"/>
        <w:ind w:left="0"/>
        <w:jc w:val="left"/>
      </w:pPr>
      <w:r>
        <w:rPr>
          <w:rFonts w:ascii="Consolas"/>
          <w:b w:val="false"/>
          <w:i w:val="false"/>
          <w:color w:val="000000"/>
          <w:sz w:val="20"/>
        </w:rPr>
        <w:t xml:space="preserve">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p>
    <w:bookmarkEnd w:id="55"/>
    <w:bookmarkStart w:name="z18" w:id="56"/>
    <w:p>
      <w:pPr>
        <w:spacing w:after="0"/>
        <w:ind w:left="0"/>
        <w:jc w:val="left"/>
      </w:pPr>
      <w:r>
        <w:rPr>
          <w:rFonts w:ascii="Consolas"/>
          <w:b w:val="false"/>
          <w:i w:val="false"/>
          <w:color w:val="000000"/>
          <w:sz w:val="20"/>
        </w:rPr>
        <w:t>
</w:t>
      </w:r>
      <w:r>
        <w:rPr>
          <w:rFonts w:ascii="Consolas"/>
          <w:b/>
          <w:i w:val="false"/>
          <w:color w:val="000000"/>
          <w:sz w:val="20"/>
        </w:rPr>
        <w:t xml:space="preserve">       Статья 16. Ревизионная комиссия маслихата </w:t>
      </w:r>
    </w:p>
    <w:bookmarkEnd w:id="56"/>
    <w:p>
      <w:pPr>
        <w:spacing w:after="0"/>
        <w:ind w:left="0"/>
        <w:jc w:val="left"/>
      </w:pPr>
      <w:r>
        <w:rPr>
          <w:rFonts w:ascii="Consolas"/>
          <w:b w:val="false"/>
          <w:i w:val="false"/>
          <w:color w:val="ff0000"/>
          <w:sz w:val="20"/>
        </w:rPr>
        <w:t xml:space="preserve">      Сноска. Статья 16 исключена Законом РК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19" w:id="57"/>
    <w:p>
      <w:pPr>
        <w:spacing w:after="0"/>
        <w:ind w:left="0"/>
        <w:jc w:val="left"/>
      </w:pPr>
      <w:r>
        <w:rPr>
          <w:rFonts w:ascii="Consolas"/>
          <w:b w:val="false"/>
          <w:i w:val="false"/>
          <w:color w:val="000000"/>
          <w:sz w:val="20"/>
        </w:rPr>
        <w:t>
</w:t>
      </w:r>
      <w:r>
        <w:rPr>
          <w:rFonts w:ascii="Consolas"/>
          <w:b/>
          <w:i w:val="false"/>
          <w:color w:val="000000"/>
          <w:sz w:val="20"/>
        </w:rPr>
        <w:t xml:space="preserve">       Статья 17. Временные комиссии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 </w:t>
      </w:r>
    </w:p>
    <w:bookmarkEnd w:id="57"/>
    <w:bookmarkStart w:name="z98" w:id="58"/>
    <w:p>
      <w:pPr>
        <w:spacing w:after="0"/>
        <w:ind w:left="0"/>
        <w:jc w:val="left"/>
      </w:pPr>
      <w:r>
        <w:rPr>
          <w:rFonts w:ascii="Consolas"/>
          <w:b w:val="false"/>
          <w:i w:val="false"/>
          <w:color w:val="000000"/>
          <w:sz w:val="20"/>
        </w:rPr>
        <w:t xml:space="preserve">
      2. Временные комиссии маслихата по вопросам своей компетенции принимают заключения. </w:t>
      </w:r>
    </w:p>
    <w:bookmarkEnd w:id="58"/>
    <w:bookmarkStart w:name="z99" w:id="59"/>
    <w:p>
      <w:pPr>
        <w:spacing w:after="0"/>
        <w:ind w:left="0"/>
        <w:jc w:val="left"/>
      </w:pPr>
      <w:r>
        <w:rPr>
          <w:rFonts w:ascii="Consolas"/>
          <w:b w:val="false"/>
          <w:i w:val="false"/>
          <w:color w:val="000000"/>
          <w:sz w:val="20"/>
        </w:rPr>
        <w:t xml:space="preserve">
      3. Оплата за участие в работе временной комиссии не осуществляется. </w:t>
      </w:r>
    </w:p>
    <w:bookmarkEnd w:id="59"/>
    <w:bookmarkStart w:name="z20" w:id="60"/>
    <w:p>
      <w:pPr>
        <w:spacing w:after="0"/>
        <w:ind w:left="0"/>
        <w:jc w:val="left"/>
      </w:pPr>
      <w:r>
        <w:rPr>
          <w:rFonts w:ascii="Consolas"/>
          <w:b w:val="false"/>
          <w:i w:val="false"/>
          <w:color w:val="000000"/>
          <w:sz w:val="20"/>
        </w:rPr>
        <w:t>
</w:t>
      </w:r>
      <w:r>
        <w:rPr>
          <w:rFonts w:ascii="Consolas"/>
          <w:b/>
          <w:i w:val="false"/>
          <w:color w:val="000000"/>
          <w:sz w:val="20"/>
        </w:rPr>
        <w:t xml:space="preserve">       Статья 18. Председатель сессии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Председатель сессии маслихата избирается маслихатом из числа его депутатов. </w:t>
      </w:r>
    </w:p>
    <w:bookmarkEnd w:id="60"/>
    <w:bookmarkStart w:name="z100" w:id="61"/>
    <w:p>
      <w:pPr>
        <w:spacing w:after="0"/>
        <w:ind w:left="0"/>
        <w:jc w:val="left"/>
      </w:pPr>
      <w:r>
        <w:rPr>
          <w:rFonts w:ascii="Consolas"/>
          <w:b w:val="false"/>
          <w:i w:val="false"/>
          <w:color w:val="000000"/>
          <w:sz w:val="20"/>
        </w:rPr>
        <w:t xml:space="preserve">
      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 </w:t>
      </w:r>
    </w:p>
    <w:bookmarkEnd w:id="61"/>
    <w:bookmarkStart w:name="z101" w:id="62"/>
    <w:p>
      <w:pPr>
        <w:spacing w:after="0"/>
        <w:ind w:left="0"/>
        <w:jc w:val="left"/>
      </w:pPr>
      <w:r>
        <w:rPr>
          <w:rFonts w:ascii="Consolas"/>
          <w:b w:val="false"/>
          <w:i w:val="false"/>
          <w:color w:val="000000"/>
          <w:sz w:val="20"/>
        </w:rPr>
        <w:t xml:space="preserve">
      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 </w:t>
      </w:r>
      <w:r>
        <w:br/>
      </w:r>
      <w:r>
        <w:rPr>
          <w:rFonts w:ascii="Consolas"/>
          <w:b w:val="false"/>
          <w:i w:val="false"/>
          <w:color w:val="000000"/>
          <w:sz w:val="20"/>
        </w:rPr>
        <w:t>
</w:t>
      </w:r>
      <w:r>
        <w:rPr>
          <w:rFonts w:ascii="Consolas"/>
          <w:b w:val="false"/>
          <w:i w:val="false"/>
          <w:color w:val="000000"/>
          <w:sz w:val="20"/>
        </w:rPr>
        <w:t xml:space="preserve">
      Депутат маслихата не может быть избран председателем сессии маслихата более двух раз в течение календарного года. </w:t>
      </w:r>
    </w:p>
    <w:bookmarkEnd w:id="62"/>
    <w:bookmarkStart w:name="z102" w:id="63"/>
    <w:p>
      <w:pPr>
        <w:spacing w:after="0"/>
        <w:ind w:left="0"/>
        <w:jc w:val="left"/>
      </w:pPr>
      <w:r>
        <w:rPr>
          <w:rFonts w:ascii="Consolas"/>
          <w:b w:val="false"/>
          <w:i w:val="false"/>
          <w:color w:val="000000"/>
          <w:sz w:val="20"/>
        </w:rPr>
        <w:t>
      4. </w:t>
      </w:r>
      <w:r>
        <w:rPr>
          <w:rFonts w:ascii="Consolas"/>
          <w:b w:val="false"/>
          <w:i w:val="false"/>
          <w:color w:val="000000"/>
          <w:sz w:val="20"/>
        </w:rPr>
        <w:t>Председатель</w:t>
      </w:r>
      <w:r>
        <w:rPr>
          <w:rFonts w:ascii="Consolas"/>
          <w:b w:val="false"/>
          <w:i w:val="false"/>
          <w:color w:val="000000"/>
          <w:sz w:val="20"/>
        </w:rPr>
        <w:t xml:space="preserve"> сессии маслихата: </w:t>
      </w:r>
      <w:r>
        <w:br/>
      </w:r>
      <w:r>
        <w:rPr>
          <w:rFonts w:ascii="Consolas"/>
          <w:b w:val="false"/>
          <w:i w:val="false"/>
          <w:color w:val="000000"/>
          <w:sz w:val="20"/>
        </w:rPr>
        <w:t>
</w:t>
      </w:r>
      <w:r>
        <w:rPr>
          <w:rFonts w:ascii="Consolas"/>
          <w:b w:val="false"/>
          <w:i w:val="false"/>
          <w:color w:val="000000"/>
          <w:sz w:val="20"/>
        </w:rPr>
        <w:t xml:space="preserve">
      1) принимает решение о созыве сессии маслихата; </w:t>
      </w:r>
      <w:r>
        <w:br/>
      </w:r>
      <w:r>
        <w:rPr>
          <w:rFonts w:ascii="Consolas"/>
          <w:b w:val="false"/>
          <w:i w:val="false"/>
          <w:color w:val="000000"/>
          <w:sz w:val="20"/>
        </w:rPr>
        <w:t>
</w:t>
      </w:r>
      <w:r>
        <w:rPr>
          <w:rFonts w:ascii="Consolas"/>
          <w:b w:val="false"/>
          <w:i w:val="false"/>
          <w:color w:val="000000"/>
          <w:sz w:val="20"/>
        </w:rPr>
        <w:t xml:space="preserve">
      2) осуществляет руководство подготовкой сессии маслихата, формирует повестку дня сессии; </w:t>
      </w:r>
      <w:r>
        <w:br/>
      </w:r>
      <w:r>
        <w:rPr>
          <w:rFonts w:ascii="Consolas"/>
          <w:b w:val="false"/>
          <w:i w:val="false"/>
          <w:color w:val="000000"/>
          <w:sz w:val="20"/>
        </w:rPr>
        <w:t>
</w:t>
      </w:r>
      <w:r>
        <w:rPr>
          <w:rFonts w:ascii="Consolas"/>
          <w:b w:val="false"/>
          <w:i w:val="false"/>
          <w:color w:val="000000"/>
          <w:sz w:val="20"/>
        </w:rPr>
        <w:t xml:space="preserve">
      3) ведет заседания сессии маслихата, обеспечивает соблюдение регламента маслихата; </w:t>
      </w:r>
      <w:r>
        <w:br/>
      </w:r>
      <w:r>
        <w:rPr>
          <w:rFonts w:ascii="Consolas"/>
          <w:b w:val="false"/>
          <w:i w:val="false"/>
          <w:color w:val="000000"/>
          <w:sz w:val="20"/>
        </w:rPr>
        <w:t>
</w:t>
      </w:r>
      <w:r>
        <w:rPr>
          <w:rFonts w:ascii="Consolas"/>
          <w:b w:val="false"/>
          <w:i w:val="false"/>
          <w:color w:val="000000"/>
          <w:sz w:val="20"/>
        </w:rPr>
        <w:t xml:space="preserve">
      4) подписывает решения маслихата, протоколы, иные документы, принятые или утвержденные на сессии маслихата. </w:t>
      </w:r>
    </w:p>
    <w:bookmarkEnd w:id="63"/>
    <w:bookmarkStart w:name="z103" w:id="64"/>
    <w:p>
      <w:pPr>
        <w:spacing w:after="0"/>
        <w:ind w:left="0"/>
        <w:jc w:val="left"/>
      </w:pPr>
      <w:r>
        <w:rPr>
          <w:rFonts w:ascii="Consolas"/>
          <w:b w:val="false"/>
          <w:i w:val="false"/>
          <w:color w:val="000000"/>
          <w:sz w:val="20"/>
        </w:rPr>
        <w:t xml:space="preserve">
      5. Председатель сессии маслихата осуществляет свои функции на неосвобожденной основе. </w:t>
      </w:r>
    </w:p>
    <w:bookmarkEnd w:id="64"/>
    <w:bookmarkStart w:name="z104" w:id="65"/>
    <w:p>
      <w:pPr>
        <w:spacing w:after="0"/>
        <w:ind w:left="0"/>
        <w:jc w:val="left"/>
      </w:pPr>
      <w:r>
        <w:rPr>
          <w:rFonts w:ascii="Consolas"/>
          <w:b w:val="false"/>
          <w:i w:val="false"/>
          <w:color w:val="000000"/>
          <w:sz w:val="20"/>
        </w:rPr>
        <w:t xml:space="preserve">
      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 </w:t>
      </w:r>
    </w:p>
    <w:bookmarkEnd w:id="65"/>
    <w:bookmarkStart w:name="z22" w:id="66"/>
    <w:p>
      <w:pPr>
        <w:spacing w:after="0"/>
        <w:ind w:left="0"/>
        <w:jc w:val="left"/>
      </w:pPr>
      <w:r>
        <w:rPr>
          <w:rFonts w:ascii="Consolas"/>
          <w:b w:val="false"/>
          <w:i w:val="false"/>
          <w:color w:val="000000"/>
          <w:sz w:val="20"/>
        </w:rPr>
        <w:t>
</w:t>
      </w:r>
      <w:r>
        <w:rPr>
          <w:rFonts w:ascii="Consolas"/>
          <w:b/>
          <w:i w:val="false"/>
          <w:color w:val="000000"/>
          <w:sz w:val="20"/>
        </w:rPr>
        <w:t xml:space="preserve">       Статья 19. Секретарь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 </w:t>
      </w:r>
    </w:p>
    <w:bookmarkEnd w:id="66"/>
    <w:bookmarkStart w:name="z105" w:id="67"/>
    <w:p>
      <w:pPr>
        <w:spacing w:after="0"/>
        <w:ind w:left="0"/>
        <w:jc w:val="left"/>
      </w:pPr>
      <w:r>
        <w:rPr>
          <w:rFonts w:ascii="Consolas"/>
          <w:b w:val="false"/>
          <w:i w:val="false"/>
          <w:color w:val="000000"/>
          <w:sz w:val="20"/>
        </w:rPr>
        <w:t xml:space="preserve">
      2. Кандидатуры на должность секретаря маслихата выдвигаются депутатами маслихата на сессии маслихата. </w:t>
      </w:r>
    </w:p>
    <w:bookmarkEnd w:id="67"/>
    <w:bookmarkStart w:name="z106" w:id="68"/>
    <w:p>
      <w:pPr>
        <w:spacing w:after="0"/>
        <w:ind w:left="0"/>
        <w:jc w:val="left"/>
      </w:pPr>
      <w:r>
        <w:rPr>
          <w:rFonts w:ascii="Consolas"/>
          <w:b w:val="false"/>
          <w:i w:val="false"/>
          <w:color w:val="000000"/>
          <w:sz w:val="20"/>
        </w:rPr>
        <w:t>
      3. </w:t>
      </w:r>
      <w:r>
        <w:rPr>
          <w:rFonts w:ascii="Consolas"/>
          <w:b w:val="false"/>
          <w:i w:val="false"/>
          <w:color w:val="000000"/>
          <w:sz w:val="20"/>
        </w:rPr>
        <w:t>Секретарь</w:t>
      </w:r>
      <w:r>
        <w:rPr>
          <w:rFonts w:ascii="Consolas"/>
          <w:b w:val="false"/>
          <w:i w:val="false"/>
          <w:color w:val="000000"/>
          <w:sz w:val="20"/>
        </w:rPr>
        <w:t xml:space="preserve"> маслихата: </w:t>
      </w:r>
      <w:r>
        <w:br/>
      </w:r>
      <w:r>
        <w:rPr>
          <w:rFonts w:ascii="Consolas"/>
          <w:b w:val="false"/>
          <w:i w:val="false"/>
          <w:color w:val="000000"/>
          <w:sz w:val="20"/>
        </w:rPr>
        <w:t>
</w:t>
      </w:r>
      <w:r>
        <w:rPr>
          <w:rFonts w:ascii="Consolas"/>
          <w:b w:val="false"/>
          <w:i w:val="false"/>
          <w:color w:val="000000"/>
          <w:sz w:val="20"/>
        </w:rPr>
        <w:t xml:space="preserve">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 </w:t>
      </w:r>
      <w:r>
        <w:br/>
      </w:r>
      <w:r>
        <w:rPr>
          <w:rFonts w:ascii="Consolas"/>
          <w:b w:val="false"/>
          <w:i w:val="false"/>
          <w:color w:val="000000"/>
          <w:sz w:val="20"/>
        </w:rPr>
        <w:t>
</w:t>
      </w:r>
      <w:r>
        <w:rPr>
          <w:rFonts w:ascii="Consolas"/>
          <w:b w:val="false"/>
          <w:i w:val="false"/>
          <w:color w:val="000000"/>
          <w:sz w:val="20"/>
        </w:rPr>
        <w:t xml:space="preserve">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 </w:t>
      </w:r>
      <w:r>
        <w:br/>
      </w:r>
      <w:r>
        <w:rPr>
          <w:rFonts w:ascii="Consolas"/>
          <w:b w:val="false"/>
          <w:i w:val="false"/>
          <w:color w:val="000000"/>
          <w:sz w:val="20"/>
        </w:rPr>
        <w:t>
</w:t>
      </w:r>
      <w:r>
        <w:rPr>
          <w:rFonts w:ascii="Consolas"/>
          <w:b w:val="false"/>
          <w:i w:val="false"/>
          <w:color w:val="000000"/>
          <w:sz w:val="20"/>
        </w:rPr>
        <w:t xml:space="preserve">
      3) контролирует рассмотрение запросов депутатов и депутатских обращений; </w:t>
      </w:r>
      <w:r>
        <w:br/>
      </w:r>
      <w:r>
        <w:rPr>
          <w:rFonts w:ascii="Consolas"/>
          <w:b w:val="false"/>
          <w:i w:val="false"/>
          <w:color w:val="000000"/>
          <w:sz w:val="20"/>
        </w:rPr>
        <w:t>
</w:t>
      </w:r>
      <w:r>
        <w:rPr>
          <w:rFonts w:ascii="Consolas"/>
          <w:b w:val="false"/>
          <w:i w:val="false"/>
          <w:color w:val="000000"/>
          <w:sz w:val="20"/>
        </w:rPr>
        <w:t xml:space="preserve">
      4) руководит деятельностью аппарата маслихата, назначает на должность и освобождает от должности его служащих; </w:t>
      </w:r>
      <w:r>
        <w:br/>
      </w:r>
      <w:r>
        <w:rPr>
          <w:rFonts w:ascii="Consolas"/>
          <w:b w:val="false"/>
          <w:i w:val="false"/>
          <w:color w:val="000000"/>
          <w:sz w:val="20"/>
        </w:rPr>
        <w:t>
</w:t>
      </w:r>
      <w:r>
        <w:rPr>
          <w:rFonts w:ascii="Consolas"/>
          <w:b w:val="false"/>
          <w:i w:val="false"/>
          <w:color w:val="000000"/>
          <w:sz w:val="20"/>
        </w:rPr>
        <w:t xml:space="preserve">
      5) регулярно представляет в маслихат информацию об обращениях избирателей и о принятых по ним мерах; </w:t>
      </w:r>
      <w:r>
        <w:br/>
      </w:r>
      <w:r>
        <w:rPr>
          <w:rFonts w:ascii="Consolas"/>
          <w:b w:val="false"/>
          <w:i w:val="false"/>
          <w:color w:val="000000"/>
          <w:sz w:val="20"/>
        </w:rPr>
        <w:t>
</w:t>
      </w:r>
      <w:r>
        <w:rPr>
          <w:rFonts w:ascii="Consolas"/>
          <w:b w:val="false"/>
          <w:i w:val="false"/>
          <w:color w:val="000000"/>
          <w:sz w:val="20"/>
        </w:rPr>
        <w:t xml:space="preserve">
      6) организует взаимодействие маслихата с иными органами местного самоуправления; </w:t>
      </w:r>
      <w:r>
        <w:br/>
      </w:r>
      <w:r>
        <w:rPr>
          <w:rFonts w:ascii="Consolas"/>
          <w:b w:val="false"/>
          <w:i w:val="false"/>
          <w:color w:val="000000"/>
          <w:sz w:val="20"/>
        </w:rPr>
        <w:t>
</w:t>
      </w:r>
      <w:r>
        <w:rPr>
          <w:rFonts w:ascii="Consolas"/>
          <w:b w:val="false"/>
          <w:i w:val="false"/>
          <w:color w:val="000000"/>
          <w:sz w:val="20"/>
        </w:rPr>
        <w:t>
      6-1)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Consolas"/>
          <w:b w:val="false"/>
          <w:i w:val="false"/>
          <w:color w:val="000000"/>
          <w:sz w:val="20"/>
        </w:rPr>
        <w:t>статьей 24</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xml:space="preserve">
      7) по вопросам своей компетенции издает распоряжения; </w:t>
      </w:r>
      <w:r>
        <w:br/>
      </w:r>
      <w:r>
        <w:rPr>
          <w:rFonts w:ascii="Consolas"/>
          <w:b w:val="false"/>
          <w:i w:val="false"/>
          <w:color w:val="000000"/>
          <w:sz w:val="20"/>
        </w:rPr>
        <w:t>
</w:t>
      </w:r>
      <w:r>
        <w:rPr>
          <w:rFonts w:ascii="Consolas"/>
          <w:b w:val="false"/>
          <w:i w:val="false"/>
          <w:color w:val="000000"/>
          <w:sz w:val="20"/>
        </w:rPr>
        <w:t xml:space="preserve">
      8) координирует деятельность постоянных комиссий и иных органов маслихата, и депутатских групп; </w:t>
      </w:r>
      <w:r>
        <w:br/>
      </w:r>
      <w:r>
        <w:rPr>
          <w:rFonts w:ascii="Consolas"/>
          <w:b w:val="false"/>
          <w:i w:val="false"/>
          <w:color w:val="000000"/>
          <w:sz w:val="20"/>
        </w:rPr>
        <w:t>
</w:t>
      </w:r>
      <w:r>
        <w:rPr>
          <w:rFonts w:ascii="Consolas"/>
          <w:b w:val="false"/>
          <w:i w:val="false"/>
          <w:color w:val="000000"/>
          <w:sz w:val="20"/>
        </w:rPr>
        <w:t xml:space="preserve">
      9) представляет маслихат в отношениях с государственными органами, организациями, органами местного самоуправления и общественными объединениями; </w:t>
      </w:r>
      <w:r>
        <w:br/>
      </w:r>
      <w:r>
        <w:rPr>
          <w:rFonts w:ascii="Consolas"/>
          <w:b w:val="false"/>
          <w:i w:val="false"/>
          <w:color w:val="000000"/>
          <w:sz w:val="20"/>
        </w:rPr>
        <w:t>
</w:t>
      </w:r>
      <w:r>
        <w:rPr>
          <w:rFonts w:ascii="Consolas"/>
          <w:b w:val="false"/>
          <w:i w:val="false"/>
          <w:color w:val="000000"/>
          <w:sz w:val="20"/>
        </w:rPr>
        <w:t xml:space="preserve">
      10) обеспечивает опубликование решений маслихата, определяет </w:t>
      </w:r>
      <w:r>
        <w:br/>
      </w:r>
      <w:r>
        <w:rPr>
          <w:rFonts w:ascii="Consolas"/>
          <w:b w:val="false"/>
          <w:i w:val="false"/>
          <w:color w:val="000000"/>
          <w:sz w:val="20"/>
        </w:rPr>
        <w:t xml:space="preserve">
меры по контролю за их исполнением; </w:t>
      </w:r>
      <w:r>
        <w:br/>
      </w:r>
      <w:r>
        <w:rPr>
          <w:rFonts w:ascii="Consolas"/>
          <w:b w:val="false"/>
          <w:i w:val="false"/>
          <w:color w:val="000000"/>
          <w:sz w:val="20"/>
        </w:rPr>
        <w:t>
</w:t>
      </w:r>
      <w:r>
        <w:rPr>
          <w:rFonts w:ascii="Consolas"/>
          <w:b w:val="false"/>
          <w:i w:val="false"/>
          <w:color w:val="000000"/>
          <w:sz w:val="20"/>
        </w:rPr>
        <w:t xml:space="preserve">
      11) выполняет по решению маслихата иные функции. </w:t>
      </w:r>
    </w:p>
    <w:bookmarkEnd w:id="68"/>
    <w:bookmarkStart w:name="z96" w:id="69"/>
    <w:p>
      <w:pPr>
        <w:spacing w:after="0"/>
        <w:ind w:left="0"/>
        <w:jc w:val="left"/>
      </w:pPr>
      <w:r>
        <w:rPr>
          <w:rFonts w:ascii="Consolas"/>
          <w:b w:val="false"/>
          <w:i w:val="false"/>
          <w:color w:val="000000"/>
          <w:sz w:val="20"/>
        </w:rPr>
        <w:t>
      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p>
    <w:bookmarkEnd w:id="69"/>
    <w:bookmarkStart w:name="z107" w:id="70"/>
    <w:p>
      <w:pPr>
        <w:spacing w:after="0"/>
        <w:ind w:left="0"/>
        <w:jc w:val="left"/>
      </w:pPr>
      <w:r>
        <w:rPr>
          <w:rFonts w:ascii="Consolas"/>
          <w:b w:val="false"/>
          <w:i w:val="false"/>
          <w:color w:val="000000"/>
          <w:sz w:val="20"/>
        </w:rPr>
        <w:t xml:space="preserve">
      4. Секретарь маслихата не вправе состоять в постоянных комиссиях маслихата. </w:t>
      </w:r>
    </w:p>
    <w:bookmarkEnd w:id="70"/>
    <w:bookmarkStart w:name="z108" w:id="71"/>
    <w:p>
      <w:pPr>
        <w:spacing w:after="0"/>
        <w:ind w:left="0"/>
        <w:jc w:val="left"/>
      </w:pPr>
      <w:r>
        <w:rPr>
          <w:rFonts w:ascii="Consolas"/>
          <w:b w:val="false"/>
          <w:i w:val="false"/>
          <w:color w:val="000000"/>
          <w:sz w:val="20"/>
        </w:rPr>
        <w:t xml:space="preserve">
      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 </w:t>
      </w:r>
      <w:r>
        <w:br/>
      </w:r>
      <w:r>
        <w:rPr>
          <w:rFonts w:ascii="Consolas"/>
          <w:b w:val="false"/>
          <w:i w:val="false"/>
          <w:color w:val="000000"/>
          <w:sz w:val="20"/>
        </w:rPr>
        <w:t>
</w:t>
      </w:r>
      <w:r>
        <w:rPr>
          <w:rFonts w:ascii="Consolas"/>
          <w:b w:val="false"/>
          <w:i w:val="false"/>
          <w:color w:val="ff0000"/>
          <w:sz w:val="20"/>
        </w:rPr>
        <w:t xml:space="preserve">      Сноска. Статья 19 с изменениями, внесенными законами РК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71"/>
    <w:bookmarkStart w:name="z24" w:id="72"/>
    <w:p>
      <w:pPr>
        <w:spacing w:after="0"/>
        <w:ind w:left="0"/>
        <w:jc w:val="left"/>
      </w:pPr>
      <w:r>
        <w:rPr>
          <w:rFonts w:ascii="Consolas"/>
          <w:b w:val="false"/>
          <w:i w:val="false"/>
          <w:color w:val="000000"/>
          <w:sz w:val="20"/>
        </w:rPr>
        <w:t>
</w:t>
      </w:r>
      <w:r>
        <w:rPr>
          <w:rFonts w:ascii="Consolas"/>
          <w:b/>
          <w:i w:val="false"/>
          <w:color w:val="000000"/>
          <w:sz w:val="20"/>
        </w:rPr>
        <w:t xml:space="preserve">       Статья 20. Депутат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Депутат маслихата выражает волю населения соответствующих </w:t>
      </w:r>
      <w:r>
        <w:br/>
      </w:r>
      <w:r>
        <w:rPr>
          <w:rFonts w:ascii="Consolas"/>
          <w:b w:val="false"/>
          <w:i w:val="false"/>
          <w:color w:val="000000"/>
          <w:sz w:val="20"/>
        </w:rPr>
        <w:t xml:space="preserve">
административно-территориальных единиц с учетом общегосударственных интересов. </w:t>
      </w:r>
    </w:p>
    <w:bookmarkEnd w:id="72"/>
    <w:bookmarkStart w:name="z109" w:id="73"/>
    <w:p>
      <w:pPr>
        <w:spacing w:after="0"/>
        <w:ind w:left="0"/>
        <w:jc w:val="left"/>
      </w:pPr>
      <w:r>
        <w:rPr>
          <w:rFonts w:ascii="Consolas"/>
          <w:b w:val="false"/>
          <w:i w:val="false"/>
          <w:color w:val="000000"/>
          <w:sz w:val="20"/>
        </w:rPr>
        <w:t xml:space="preserve">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w:t>
      </w:r>
      <w:r>
        <w:br/>
      </w:r>
      <w:r>
        <w:rPr>
          <w:rFonts w:ascii="Consolas"/>
          <w:b w:val="false"/>
          <w:i w:val="false"/>
          <w:color w:val="000000"/>
          <w:sz w:val="20"/>
        </w:rPr>
        <w:t xml:space="preserve">
с момента прекращения полномочий маслихата. </w:t>
      </w:r>
    </w:p>
    <w:bookmarkEnd w:id="73"/>
    <w:bookmarkStart w:name="z110" w:id="74"/>
    <w:p>
      <w:pPr>
        <w:spacing w:after="0"/>
        <w:ind w:left="0"/>
        <w:jc w:val="left"/>
      </w:pPr>
      <w:r>
        <w:rPr>
          <w:rFonts w:ascii="Consolas"/>
          <w:b w:val="false"/>
          <w:i w:val="false"/>
          <w:color w:val="000000"/>
          <w:sz w:val="20"/>
        </w:rPr>
        <w:t xml:space="preserve">
      3. Полномочия депутата маслихата прекращаются досрочно в случаях: </w:t>
      </w:r>
      <w:r>
        <w:br/>
      </w:r>
      <w:r>
        <w:rPr>
          <w:rFonts w:ascii="Consolas"/>
          <w:b w:val="false"/>
          <w:i w:val="false"/>
          <w:color w:val="000000"/>
          <w:sz w:val="20"/>
        </w:rPr>
        <w:t>
</w:t>
      </w:r>
      <w:r>
        <w:rPr>
          <w:rFonts w:ascii="Consolas"/>
          <w:b w:val="false"/>
          <w:i w:val="false"/>
          <w:color w:val="000000"/>
          <w:sz w:val="20"/>
        </w:rPr>
        <w:t xml:space="preserve">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 </w:t>
      </w:r>
      <w:r>
        <w:br/>
      </w:r>
      <w:r>
        <w:rPr>
          <w:rFonts w:ascii="Consolas"/>
          <w:b w:val="false"/>
          <w:i w:val="false"/>
          <w:color w:val="000000"/>
          <w:sz w:val="20"/>
        </w:rPr>
        <w:t>
</w:t>
      </w:r>
      <w:r>
        <w:rPr>
          <w:rFonts w:ascii="Consolas"/>
          <w:b w:val="false"/>
          <w:i w:val="false"/>
          <w:color w:val="000000"/>
          <w:sz w:val="20"/>
        </w:rPr>
        <w:t xml:space="preserve">
      2) вступления в законную силу решения суда о признании депутата недееспособным или ограниченно дееспособным; </w:t>
      </w:r>
      <w:r>
        <w:br/>
      </w:r>
      <w:r>
        <w:rPr>
          <w:rFonts w:ascii="Consolas"/>
          <w:b w:val="false"/>
          <w:i w:val="false"/>
          <w:color w:val="000000"/>
          <w:sz w:val="20"/>
        </w:rPr>
        <w:t>
</w:t>
      </w:r>
      <w:r>
        <w:rPr>
          <w:rFonts w:ascii="Consolas"/>
          <w:b w:val="false"/>
          <w:i w:val="false"/>
          <w:color w:val="000000"/>
          <w:sz w:val="20"/>
        </w:rPr>
        <w:t xml:space="preserve">
      3) прекращения полномочий маслихата; </w:t>
      </w:r>
      <w:r>
        <w:br/>
      </w:r>
      <w:r>
        <w:rPr>
          <w:rFonts w:ascii="Consolas"/>
          <w:b w:val="false"/>
          <w:i w:val="false"/>
          <w:color w:val="000000"/>
          <w:sz w:val="20"/>
        </w:rPr>
        <w:t>
</w:t>
      </w:r>
      <w:r>
        <w:rPr>
          <w:rFonts w:ascii="Consolas"/>
          <w:b w:val="false"/>
          <w:i w:val="false"/>
          <w:color w:val="000000"/>
          <w:sz w:val="20"/>
        </w:rP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r>
        <w:br/>
      </w:r>
      <w:r>
        <w:rPr>
          <w:rFonts w:ascii="Consolas"/>
          <w:b w:val="false"/>
          <w:i w:val="false"/>
          <w:color w:val="000000"/>
          <w:sz w:val="20"/>
        </w:rPr>
        <w:t>
</w:t>
      </w:r>
      <w:r>
        <w:rPr>
          <w:rFonts w:ascii="Consolas"/>
          <w:b w:val="false"/>
          <w:i w:val="false"/>
          <w:color w:val="000000"/>
          <w:sz w:val="20"/>
        </w:rPr>
        <w:t xml:space="preserve">
      5) прекращения им гражданства Республики Казахстан; </w:t>
      </w:r>
      <w:r>
        <w:br/>
      </w:r>
      <w:r>
        <w:rPr>
          <w:rFonts w:ascii="Consolas"/>
          <w:b w:val="false"/>
          <w:i w:val="false"/>
          <w:color w:val="000000"/>
          <w:sz w:val="20"/>
        </w:rPr>
        <w:t>
</w:t>
      </w:r>
      <w:r>
        <w:rPr>
          <w:rFonts w:ascii="Consolas"/>
          <w:b w:val="false"/>
          <w:i w:val="false"/>
          <w:color w:val="000000"/>
          <w:sz w:val="20"/>
        </w:rP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r>
        <w:br/>
      </w:r>
      <w:r>
        <w:rPr>
          <w:rFonts w:ascii="Consolas"/>
          <w:b w:val="false"/>
          <w:i w:val="false"/>
          <w:color w:val="000000"/>
          <w:sz w:val="20"/>
        </w:rPr>
        <w:t>
</w:t>
      </w:r>
      <w:r>
        <w:rPr>
          <w:rFonts w:ascii="Consolas"/>
          <w:b w:val="false"/>
          <w:i w:val="false"/>
          <w:color w:val="000000"/>
          <w:sz w:val="20"/>
        </w:rPr>
        <w:t xml:space="preserve">
      7) выезда на постоянное местожительство за пределы соответствующей административно-территориальной единицы; </w:t>
      </w:r>
      <w:r>
        <w:br/>
      </w:r>
      <w:r>
        <w:rPr>
          <w:rFonts w:ascii="Consolas"/>
          <w:b w:val="false"/>
          <w:i w:val="false"/>
          <w:color w:val="000000"/>
          <w:sz w:val="20"/>
        </w:rPr>
        <w:t>
</w:t>
      </w:r>
      <w:r>
        <w:rPr>
          <w:rFonts w:ascii="Consolas"/>
          <w:b w:val="false"/>
          <w:i w:val="false"/>
          <w:color w:val="000000"/>
          <w:sz w:val="20"/>
        </w:rPr>
        <w:t xml:space="preserve">
      8) в связи с личным заявлением депутата об отставке; </w:t>
      </w:r>
      <w:r>
        <w:br/>
      </w:r>
      <w:r>
        <w:rPr>
          <w:rFonts w:ascii="Consolas"/>
          <w:b w:val="false"/>
          <w:i w:val="false"/>
          <w:color w:val="000000"/>
          <w:sz w:val="20"/>
        </w:rPr>
        <w:t>
</w:t>
      </w:r>
      <w:r>
        <w:rPr>
          <w:rFonts w:ascii="Consolas"/>
          <w:b w:val="false"/>
          <w:i w:val="false"/>
          <w:color w:val="000000"/>
          <w:sz w:val="20"/>
        </w:rP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r>
        <w:br/>
      </w:r>
      <w:r>
        <w:rPr>
          <w:rFonts w:ascii="Consolas"/>
          <w:b w:val="false"/>
          <w:i w:val="false"/>
          <w:color w:val="000000"/>
          <w:sz w:val="20"/>
        </w:rPr>
        <w:t>
</w:t>
      </w:r>
      <w:r>
        <w:rPr>
          <w:rFonts w:ascii="Consolas"/>
          <w:b w:val="false"/>
          <w:i w:val="false"/>
          <w:color w:val="000000"/>
          <w:sz w:val="20"/>
        </w:rPr>
        <w:t>
      10) назначения на должность председателя ревизионной комиссии или члена ревизионной комиссии области, города республиканского значения, столицы.</w:t>
      </w:r>
    </w:p>
    <w:bookmarkEnd w:id="74"/>
    <w:bookmarkStart w:name="z111" w:id="75"/>
    <w:p>
      <w:pPr>
        <w:spacing w:after="0"/>
        <w:ind w:left="0"/>
        <w:jc w:val="left"/>
      </w:pPr>
      <w:r>
        <w:rPr>
          <w:rFonts w:ascii="Consolas"/>
          <w:b w:val="false"/>
          <w:i w:val="false"/>
          <w:color w:val="000000"/>
          <w:sz w:val="20"/>
        </w:rPr>
        <w:t xml:space="preserve">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w:t>
      </w:r>
      <w:r>
        <w:br/>
      </w:r>
      <w:r>
        <w:rPr>
          <w:rFonts w:ascii="Consolas"/>
          <w:b w:val="false"/>
          <w:i w:val="false"/>
          <w:color w:val="000000"/>
          <w:sz w:val="20"/>
        </w:rPr>
        <w:t>
</w:t>
      </w:r>
      <w:r>
        <w:rPr>
          <w:rFonts w:ascii="Consolas"/>
          <w:b w:val="false"/>
          <w:i w:val="false"/>
          <w:color w:val="000000"/>
          <w:sz w:val="20"/>
        </w:rPr>
        <w:t xml:space="preserve">
      5. (исключен) </w:t>
      </w:r>
    </w:p>
    <w:bookmarkEnd w:id="75"/>
    <w:bookmarkStart w:name="z112" w:id="76"/>
    <w:p>
      <w:pPr>
        <w:spacing w:after="0"/>
        <w:ind w:left="0"/>
        <w:jc w:val="left"/>
      </w:pPr>
      <w:r>
        <w:rPr>
          <w:rFonts w:ascii="Consolas"/>
          <w:b w:val="false"/>
          <w:i w:val="false"/>
          <w:color w:val="000000"/>
          <w:sz w:val="20"/>
        </w:rPr>
        <w:t xml:space="preserve">
      6. Депутаты маслихатов, осуществляющие свою деятельность на 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 </w:t>
      </w:r>
      <w:r>
        <w:br/>
      </w:r>
      <w:r>
        <w:rPr>
          <w:rFonts w:ascii="Consolas"/>
          <w:b w:val="false"/>
          <w:i w:val="false"/>
          <w:color w:val="000000"/>
          <w:sz w:val="20"/>
        </w:rPr>
        <w:t>
</w:t>
      </w:r>
      <w:r>
        <w:rPr>
          <w:rFonts w:ascii="Consolas"/>
          <w:b w:val="false"/>
          <w:i w:val="false"/>
          <w:color w:val="ff0000"/>
          <w:sz w:val="20"/>
        </w:rPr>
        <w:t xml:space="preserve">      Сноска. Статья 20 с изменениями, внесенными законами РК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от 20 декабря 2004 г.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1 января 2005 г.);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r>
        <w:rPr>
          <w:rFonts w:ascii="Consolas"/>
          <w:b w:val="false"/>
          <w:i w:val="false"/>
          <w:color w:val="000000"/>
          <w:sz w:val="20"/>
        </w:rPr>
        <w:t> </w:t>
      </w:r>
      <w:r>
        <w:rPr>
          <w:rFonts w:ascii="Consolas"/>
          <w:b w:val="false"/>
          <w:i w:val="false"/>
          <w:color w:val="ff0000"/>
          <w:sz w:val="20"/>
        </w:rPr>
        <w:t>от 03.07.2014</w:t>
      </w:r>
      <w:r>
        <w:rPr>
          <w:rFonts w:ascii="Consolas"/>
          <w:b w:val="false"/>
          <w:i w:val="false"/>
          <w:color w:val="000000"/>
          <w:sz w:val="20"/>
        </w:rPr>
        <w:t> </w:t>
      </w:r>
      <w:r>
        <w:rPr>
          <w:rFonts w:ascii="Consolas"/>
          <w:b w:val="false"/>
          <w:i w:val="false"/>
          <w:color w:val="000000"/>
          <w:sz w:val="20"/>
        </w:rPr>
        <w:t>№ 227-V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p>
    <w:bookmarkEnd w:id="76"/>
    <w:bookmarkStart w:name="z26" w:id="77"/>
    <w:p>
      <w:pPr>
        <w:spacing w:after="0"/>
        <w:ind w:left="0"/>
        <w:jc w:val="left"/>
      </w:pPr>
      <w:r>
        <w:rPr>
          <w:rFonts w:ascii="Consolas"/>
          <w:b w:val="false"/>
          <w:i w:val="false"/>
          <w:color w:val="000000"/>
          <w:sz w:val="20"/>
        </w:rPr>
        <w:t>
</w:t>
      </w:r>
      <w:r>
        <w:rPr>
          <w:rFonts w:ascii="Consolas"/>
          <w:b/>
          <w:i w:val="false"/>
          <w:color w:val="000000"/>
          <w:sz w:val="20"/>
        </w:rPr>
        <w:t>      Статья 21. Права, обязанности и ответственность депутата</w:t>
      </w:r>
      <w:r>
        <w:br/>
      </w:r>
      <w:r>
        <w:rPr>
          <w:rFonts w:ascii="Consolas"/>
          <w:b w:val="false"/>
          <w:i w:val="false"/>
          <w:color w:val="000000"/>
          <w:sz w:val="20"/>
        </w:rPr>
        <w:t>
                   </w:t>
      </w:r>
      <w:r>
        <w:rPr>
          <w:rFonts w:ascii="Consolas"/>
          <w:b/>
          <w:i w:val="false"/>
          <w:color w:val="000000"/>
          <w:sz w:val="20"/>
        </w:rPr>
        <w:t>маслихата при осуществлении его полномочий</w:t>
      </w:r>
    </w:p>
    <w:bookmarkEnd w:id="77"/>
    <w:bookmarkStart w:name="z361" w:id="78"/>
    <w:p>
      <w:pPr>
        <w:spacing w:after="0"/>
        <w:ind w:left="0"/>
        <w:jc w:val="left"/>
      </w:pPr>
      <w:r>
        <w:rPr>
          <w:rFonts w:ascii="Consolas"/>
          <w:b w:val="false"/>
          <w:i w:val="false"/>
          <w:color w:val="000000"/>
          <w:sz w:val="20"/>
        </w:rPr>
        <w:t>      </w:t>
      </w:r>
      <w:r>
        <w:rPr>
          <w:rFonts w:ascii="Consolas"/>
          <w:b w:val="false"/>
          <w:i w:val="false"/>
          <w:color w:val="ff0000"/>
          <w:sz w:val="20"/>
        </w:rPr>
        <w:t xml:space="preserve">Сноска. Заголовок в редакции Закона РК от 13.06.2013 </w:t>
      </w:r>
      <w:r>
        <w:rPr>
          <w:rFonts w:ascii="Consolas"/>
          <w:b w:val="false"/>
          <w:i w:val="false"/>
          <w:color w:val="000000"/>
          <w:sz w:val="20"/>
        </w:rPr>
        <w:t>№ 101-V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Депутат вправе: </w:t>
      </w:r>
      <w:r>
        <w:br/>
      </w:r>
      <w:r>
        <w:rPr>
          <w:rFonts w:ascii="Consolas"/>
          <w:b w:val="false"/>
          <w:i w:val="false"/>
          <w:color w:val="000000"/>
          <w:sz w:val="20"/>
        </w:rPr>
        <w:t>
</w:t>
      </w:r>
      <w:r>
        <w:rPr>
          <w:rFonts w:ascii="Consolas"/>
          <w:b w:val="false"/>
          <w:i w:val="false"/>
          <w:color w:val="000000"/>
          <w:sz w:val="20"/>
        </w:rPr>
        <w:t xml:space="preserve">
      1) избирать и быть избранным председателем сессии маслихата, секретарем маслихата, председателем или членом постоянной комиссии, в иные органы маслихата; </w:t>
      </w:r>
      <w:r>
        <w:br/>
      </w:r>
      <w:r>
        <w:rPr>
          <w:rFonts w:ascii="Consolas"/>
          <w:b w:val="false"/>
          <w:i w:val="false"/>
          <w:color w:val="000000"/>
          <w:sz w:val="20"/>
        </w:rPr>
        <w:t>
</w:t>
      </w:r>
      <w:r>
        <w:rPr>
          <w:rFonts w:ascii="Consolas"/>
          <w:b w:val="false"/>
          <w:i w:val="false"/>
          <w:color w:val="000000"/>
          <w:sz w:val="20"/>
        </w:rPr>
        <w:t xml:space="preserve">
      2) предлагать вопросы для рассмотрения на сессии маслихата и его постоянных комиссий и иных органов, участвовать в их рассмотрении и принятии решений; </w:t>
      </w:r>
      <w:r>
        <w:br/>
      </w:r>
      <w:r>
        <w:rPr>
          <w:rFonts w:ascii="Consolas"/>
          <w:b w:val="false"/>
          <w:i w:val="false"/>
          <w:color w:val="000000"/>
          <w:sz w:val="20"/>
        </w:rPr>
        <w:t>
</w:t>
      </w:r>
      <w:r>
        <w:rPr>
          <w:rFonts w:ascii="Consolas"/>
          <w:b w:val="false"/>
          <w:i w:val="false"/>
          <w:color w:val="000000"/>
          <w:sz w:val="20"/>
        </w:rPr>
        <w:t xml:space="preserve">
      3) (исключен) </w:t>
      </w:r>
      <w:r>
        <w:br/>
      </w:r>
      <w:r>
        <w:rPr>
          <w:rFonts w:ascii="Consolas"/>
          <w:b w:val="false"/>
          <w:i w:val="false"/>
          <w:color w:val="000000"/>
          <w:sz w:val="20"/>
        </w:rPr>
        <w:t>
</w:t>
      </w:r>
      <w:r>
        <w:rPr>
          <w:rFonts w:ascii="Consolas"/>
          <w:b w:val="false"/>
          <w:i w:val="false"/>
          <w:color w:val="000000"/>
          <w:sz w:val="20"/>
        </w:rPr>
        <w:t xml:space="preserve">
      4) проводить встречи и собрания с избирателями своего округа, а также с иными органами местного самоуправления и организациями; </w:t>
      </w:r>
      <w:r>
        <w:br/>
      </w:r>
      <w:r>
        <w:rPr>
          <w:rFonts w:ascii="Consolas"/>
          <w:b w:val="false"/>
          <w:i w:val="false"/>
          <w:color w:val="000000"/>
          <w:sz w:val="20"/>
        </w:rPr>
        <w:t>
</w:t>
      </w:r>
      <w:r>
        <w:rPr>
          <w:rFonts w:ascii="Consolas"/>
          <w:b w:val="false"/>
          <w:i w:val="false"/>
          <w:color w:val="000000"/>
          <w:sz w:val="20"/>
        </w:rPr>
        <w:t xml:space="preserve">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 </w:t>
      </w:r>
      <w:r>
        <w:br/>
      </w:r>
      <w:r>
        <w:rPr>
          <w:rFonts w:ascii="Consolas"/>
          <w:b w:val="false"/>
          <w:i w:val="false"/>
          <w:color w:val="000000"/>
          <w:sz w:val="20"/>
        </w:rPr>
        <w:t>
</w:t>
      </w:r>
      <w:r>
        <w:rPr>
          <w:rFonts w:ascii="Consolas"/>
          <w:b w:val="false"/>
          <w:i w:val="false"/>
          <w:color w:val="000000"/>
          <w:sz w:val="20"/>
        </w:rPr>
        <w:t xml:space="preserve">
      6) принимать участие в работе заседаний соответствующего акимата; </w:t>
      </w:r>
      <w:r>
        <w:br/>
      </w:r>
      <w:r>
        <w:rPr>
          <w:rFonts w:ascii="Consolas"/>
          <w:b w:val="false"/>
          <w:i w:val="false"/>
          <w:color w:val="000000"/>
          <w:sz w:val="20"/>
        </w:rPr>
        <w:t>
</w:t>
      </w:r>
      <w:r>
        <w:rPr>
          <w:rFonts w:ascii="Consolas"/>
          <w:b w:val="false"/>
          <w:i w:val="false"/>
          <w:color w:val="000000"/>
          <w:sz w:val="20"/>
        </w:rPr>
        <w:t xml:space="preserve">
      7) знакомиться со стенограммами и протоколами заседаний маслихата и его органов; </w:t>
      </w:r>
      <w:r>
        <w:br/>
      </w:r>
      <w:r>
        <w:rPr>
          <w:rFonts w:ascii="Consolas"/>
          <w:b w:val="false"/>
          <w:i w:val="false"/>
          <w:color w:val="000000"/>
          <w:sz w:val="20"/>
        </w:rPr>
        <w:t>
</w:t>
      </w:r>
      <w:r>
        <w:rPr>
          <w:rFonts w:ascii="Consolas"/>
          <w:b w:val="false"/>
          <w:i w:val="false"/>
          <w:color w:val="000000"/>
          <w:sz w:val="20"/>
        </w:rPr>
        <w:t xml:space="preserve">
      8) создавать депутатские объединения в виде фракций и депутатских групп; </w:t>
      </w:r>
      <w:r>
        <w:br/>
      </w:r>
      <w:r>
        <w:rPr>
          <w:rFonts w:ascii="Consolas"/>
          <w:b w:val="false"/>
          <w:i w:val="false"/>
          <w:color w:val="000000"/>
          <w:sz w:val="20"/>
        </w:rPr>
        <w:t>
</w:t>
      </w:r>
      <w:r>
        <w:rPr>
          <w:rFonts w:ascii="Consolas"/>
          <w:b w:val="false"/>
          <w:i w:val="false"/>
          <w:color w:val="000000"/>
          <w:sz w:val="20"/>
        </w:rPr>
        <w:t>
      9) осуществлять иные действия, предусмотренные законодательством Республики Казахстан и </w:t>
      </w:r>
      <w:r>
        <w:rPr>
          <w:rFonts w:ascii="Consolas"/>
          <w:b w:val="false"/>
          <w:i w:val="false"/>
          <w:color w:val="000000"/>
          <w:sz w:val="20"/>
        </w:rPr>
        <w:t>регламентом</w:t>
      </w:r>
      <w:r>
        <w:rPr>
          <w:rFonts w:ascii="Consolas"/>
          <w:b w:val="false"/>
          <w:i w:val="false"/>
          <w:color w:val="000000"/>
          <w:sz w:val="20"/>
        </w:rPr>
        <w:t xml:space="preserve"> маслихата. </w:t>
      </w:r>
    </w:p>
    <w:bookmarkEnd w:id="78"/>
    <w:bookmarkStart w:name="z113" w:id="79"/>
    <w:p>
      <w:pPr>
        <w:spacing w:after="0"/>
        <w:ind w:left="0"/>
        <w:jc w:val="left"/>
      </w:pPr>
      <w:r>
        <w:rPr>
          <w:rFonts w:ascii="Consolas"/>
          <w:b w:val="false"/>
          <w:i w:val="false"/>
          <w:color w:val="000000"/>
          <w:sz w:val="20"/>
        </w:rPr>
        <w:t xml:space="preserve">
      2. Депутат обязан: </w:t>
      </w:r>
      <w:r>
        <w:br/>
      </w:r>
      <w:r>
        <w:rPr>
          <w:rFonts w:ascii="Consolas"/>
          <w:b w:val="false"/>
          <w:i w:val="false"/>
          <w:color w:val="000000"/>
          <w:sz w:val="20"/>
        </w:rPr>
        <w:t>
</w:t>
      </w:r>
      <w:r>
        <w:rPr>
          <w:rFonts w:ascii="Consolas"/>
          <w:b w:val="false"/>
          <w:i w:val="false"/>
          <w:color w:val="000000"/>
          <w:sz w:val="20"/>
        </w:rPr>
        <w:t xml:space="preserve">
      1) участвовать в работе маслихата и его органа, в состав которого он избран; </w:t>
      </w:r>
      <w:r>
        <w:br/>
      </w:r>
      <w:r>
        <w:rPr>
          <w:rFonts w:ascii="Consolas"/>
          <w:b w:val="false"/>
          <w:i w:val="false"/>
          <w:color w:val="000000"/>
          <w:sz w:val="20"/>
        </w:rPr>
        <w:t>
</w:t>
      </w:r>
      <w:r>
        <w:rPr>
          <w:rFonts w:ascii="Consolas"/>
          <w:b w:val="false"/>
          <w:i w:val="false"/>
          <w:color w:val="000000"/>
          <w:sz w:val="20"/>
        </w:rPr>
        <w:t xml:space="preserve">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организации и контроле за исполнением решений маслихата; </w:t>
      </w:r>
      <w:r>
        <w:br/>
      </w:r>
      <w:r>
        <w:rPr>
          <w:rFonts w:ascii="Consolas"/>
          <w:b w:val="false"/>
          <w:i w:val="false"/>
          <w:color w:val="000000"/>
          <w:sz w:val="20"/>
        </w:rPr>
        <w:t>
</w:t>
      </w:r>
      <w:r>
        <w:rPr>
          <w:rFonts w:ascii="Consolas"/>
          <w:b w:val="false"/>
          <w:i w:val="false"/>
          <w:color w:val="000000"/>
          <w:sz w:val="20"/>
        </w:rPr>
        <w:t xml:space="preserve">
      3) рассматривать поступившие к нему обращения избирателей, регулярно вести личный прием граждан; </w:t>
      </w:r>
      <w:r>
        <w:br/>
      </w:r>
      <w:r>
        <w:rPr>
          <w:rFonts w:ascii="Consolas"/>
          <w:b w:val="false"/>
          <w:i w:val="false"/>
          <w:color w:val="000000"/>
          <w:sz w:val="20"/>
        </w:rPr>
        <w:t>
</w:t>
      </w:r>
      <w:r>
        <w:rPr>
          <w:rFonts w:ascii="Consolas"/>
          <w:b w:val="false"/>
          <w:i w:val="false"/>
          <w:color w:val="000000"/>
          <w:sz w:val="20"/>
        </w:rPr>
        <w:t xml:space="preserve">
      4) проживать в соответствующей административно-территориальной единице. </w:t>
      </w:r>
    </w:p>
    <w:bookmarkEnd w:id="79"/>
    <w:bookmarkStart w:name="z114" w:id="80"/>
    <w:p>
      <w:pPr>
        <w:spacing w:after="0"/>
        <w:ind w:left="0"/>
        <w:jc w:val="left"/>
      </w:pPr>
      <w:r>
        <w:rPr>
          <w:rFonts w:ascii="Consolas"/>
          <w:b w:val="false"/>
          <w:i w:val="false"/>
          <w:color w:val="000000"/>
          <w:sz w:val="20"/>
        </w:rPr>
        <w:t xml:space="preserve">
      3. Каждому депутату маслихата гарантируется защита его прав, чести и достоинства. </w:t>
      </w:r>
      <w:r>
        <w:br/>
      </w:r>
      <w:r>
        <w:rPr>
          <w:rFonts w:ascii="Consolas"/>
          <w:b w:val="false"/>
          <w:i w:val="false"/>
          <w:color w:val="000000"/>
          <w:sz w:val="20"/>
        </w:rPr>
        <w:t>
</w:t>
      </w:r>
      <w:r>
        <w:rPr>
          <w:rFonts w:ascii="Consolas"/>
          <w:b w:val="false"/>
          <w:i w:val="false"/>
          <w:color w:val="000000"/>
          <w:sz w:val="20"/>
        </w:rPr>
        <w:t>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w:t>
      </w:r>
      <w:r>
        <w:rPr>
          <w:rFonts w:ascii="Consolas"/>
          <w:b w:val="false"/>
          <w:i w:val="false"/>
          <w:color w:val="000000"/>
          <w:sz w:val="20"/>
        </w:rPr>
        <w:t>государственными секретами</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 </w:t>
      </w:r>
      <w:r>
        <w:br/>
      </w:r>
      <w:r>
        <w:rPr>
          <w:rFonts w:ascii="Consolas"/>
          <w:b w:val="false"/>
          <w:i w:val="false"/>
          <w:color w:val="000000"/>
          <w:sz w:val="20"/>
        </w:rPr>
        <w:t>
</w:t>
      </w:r>
      <w:r>
        <w:rPr>
          <w:rFonts w:ascii="Consolas"/>
          <w:b w:val="false"/>
          <w:i w:val="false"/>
          <w:color w:val="000000"/>
          <w:sz w:val="20"/>
        </w:rPr>
        <w:t>
      4. На депутата маслихата за неисполнение и (или) ненадлежащее исполнение своих обязанностей,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 а также нарушение правил </w:t>
      </w:r>
      <w:r>
        <w:rPr>
          <w:rFonts w:ascii="Consolas"/>
          <w:b w:val="false"/>
          <w:i w:val="false"/>
          <w:color w:val="000000"/>
          <w:sz w:val="20"/>
        </w:rPr>
        <w:t>депутатской этики</w:t>
      </w:r>
      <w:r>
        <w:rPr>
          <w:rFonts w:ascii="Consolas"/>
          <w:b w:val="false"/>
          <w:i w:val="false"/>
          <w:color w:val="000000"/>
          <w:sz w:val="20"/>
        </w:rPr>
        <w:t>, установленных регламентом маслихата, могут налагаться следующие меры взыскания:</w:t>
      </w:r>
      <w:r>
        <w:br/>
      </w:r>
      <w:r>
        <w:rPr>
          <w:rFonts w:ascii="Consolas"/>
          <w:b w:val="false"/>
          <w:i w:val="false"/>
          <w:color w:val="000000"/>
          <w:sz w:val="20"/>
        </w:rPr>
        <w:t>
      1) порицание;</w:t>
      </w:r>
      <w:r>
        <w:br/>
      </w:r>
      <w:r>
        <w:rPr>
          <w:rFonts w:ascii="Consolas"/>
          <w:b w:val="false"/>
          <w:i w:val="false"/>
          <w:color w:val="000000"/>
          <w:sz w:val="20"/>
        </w:rPr>
        <w:t>
      2) понуждение к принесению публичного извинения.</w:t>
      </w:r>
      <w:r>
        <w:br/>
      </w:r>
      <w:r>
        <w:rPr>
          <w:rFonts w:ascii="Consolas"/>
          <w:b w:val="false"/>
          <w:i w:val="false"/>
          <w:color w:val="000000"/>
          <w:sz w:val="20"/>
        </w:rPr>
        <w:t>
</w:t>
      </w:r>
      <w:r>
        <w:rPr>
          <w:rFonts w:ascii="Consolas"/>
          <w:b w:val="false"/>
          <w:i w:val="false"/>
          <w:color w:val="000000"/>
          <w:sz w:val="20"/>
        </w:rPr>
        <w:t>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информации, распространяемых на соответствующей территории.</w:t>
      </w:r>
      <w:r>
        <w:br/>
      </w:r>
      <w:r>
        <w:rPr>
          <w:rFonts w:ascii="Consolas"/>
          <w:b w:val="false"/>
          <w:i w:val="false"/>
          <w:color w:val="000000"/>
          <w:sz w:val="20"/>
        </w:rPr>
        <w:t>
      Взыскания не могут быть наложены повторно за один и тот же проступок.</w:t>
      </w:r>
      <w:r>
        <w:br/>
      </w:r>
      <w:r>
        <w:rPr>
          <w:rFonts w:ascii="Consolas"/>
          <w:b w:val="false"/>
          <w:i w:val="false"/>
          <w:color w:val="000000"/>
          <w:sz w:val="20"/>
        </w:rPr>
        <w:t>
</w:t>
      </w:r>
      <w:r>
        <w:rPr>
          <w:rFonts w:ascii="Consolas"/>
          <w:b w:val="false"/>
          <w:i w:val="false"/>
          <w:color w:val="ff0000"/>
          <w:sz w:val="20"/>
        </w:rPr>
        <w:t xml:space="preserve">      Сноска. Статья 21 с изменениями, внесенными </w:t>
      </w:r>
      <w:r>
        <w:rPr>
          <w:rFonts w:ascii="Consolas"/>
          <w:b w:val="false"/>
          <w:i w:val="false"/>
          <w:color w:val="000000"/>
          <w:sz w:val="20"/>
        </w:rPr>
        <w:t>Законом</w:t>
      </w:r>
      <w:r>
        <w:rPr>
          <w:rFonts w:ascii="Consolas"/>
          <w:b w:val="false"/>
          <w:i w:val="false"/>
          <w:color w:val="000000"/>
          <w:sz w:val="20"/>
        </w:rPr>
        <w:t> </w:t>
      </w:r>
      <w:r>
        <w:rPr>
          <w:rFonts w:ascii="Consolas"/>
          <w:b w:val="false"/>
          <w:i w:val="false"/>
          <w:color w:val="ff0000"/>
          <w:sz w:val="20"/>
        </w:rPr>
        <w:t xml:space="preserve">РК от 21 мая 2002 г. N 324;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от 4 ноября 2006 года N </w:t>
      </w:r>
      <w:r>
        <w:rPr>
          <w:rFonts w:ascii="Consolas"/>
          <w:b w:val="false"/>
          <w:i w:val="false"/>
          <w:color w:val="000000"/>
          <w:sz w:val="20"/>
        </w:rPr>
        <w:t>186</w:t>
      </w:r>
      <w:r>
        <w:rPr>
          <w:rFonts w:ascii="Consolas"/>
          <w:b w:val="false"/>
          <w:i w:val="false"/>
          <w:color w:val="ff0000"/>
          <w:sz w:val="20"/>
        </w:rPr>
        <w:t xml:space="preserve"> (вводится в действие со дня его официального опубликования);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80"/>
    <w:bookmarkStart w:name="z50" w:id="81"/>
    <w:p>
      <w:pPr>
        <w:spacing w:after="0"/>
        <w:ind w:left="0"/>
        <w:jc w:val="left"/>
      </w:pPr>
      <w:r>
        <w:rPr>
          <w:rFonts w:ascii="Consolas"/>
          <w:b w:val="false"/>
          <w:i w:val="false"/>
          <w:color w:val="000000"/>
          <w:sz w:val="20"/>
        </w:rPr>
        <w:t>
</w:t>
      </w:r>
      <w:r>
        <w:rPr>
          <w:rFonts w:ascii="Consolas"/>
          <w:b/>
          <w:i w:val="false"/>
          <w:color w:val="000000"/>
          <w:sz w:val="20"/>
        </w:rPr>
        <w:t xml:space="preserve">      Статья 21-1. Депутатские запросы </w:t>
      </w:r>
    </w:p>
    <w:bookmarkEnd w:id="81"/>
    <w:bookmarkStart w:name="z377" w:id="82"/>
    <w:p>
      <w:pPr>
        <w:spacing w:after="0"/>
        <w:ind w:left="0"/>
        <w:jc w:val="left"/>
      </w:pPr>
      <w:r>
        <w:rPr>
          <w:rFonts w:ascii="Consolas"/>
          <w:b w:val="false"/>
          <w:i w:val="false"/>
          <w:color w:val="000000"/>
          <w:sz w:val="20"/>
        </w:rPr>
        <w:t xml:space="preserve">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 </w:t>
      </w:r>
      <w:r>
        <w:br/>
      </w:r>
      <w:r>
        <w:rPr>
          <w:rFonts w:ascii="Consolas"/>
          <w:b w:val="false"/>
          <w:i w:val="false"/>
          <w:color w:val="000000"/>
          <w:sz w:val="20"/>
        </w:rPr>
        <w:t>
</w:t>
      </w:r>
      <w:r>
        <w:rPr>
          <w:rFonts w:ascii="Consolas"/>
          <w:b w:val="false"/>
          <w:i w:val="false"/>
          <w:color w:val="000000"/>
          <w:sz w:val="20"/>
        </w:rPr>
        <w:t xml:space="preserve">
      Ответ на депутатский запрос должен быть дан в письменной форме в срок не позднее одного месяца. Депутат вправе выразить свое мнение по ответу на запрос. </w:t>
      </w:r>
      <w:r>
        <w:br/>
      </w:r>
      <w:r>
        <w:rPr>
          <w:rFonts w:ascii="Consolas"/>
          <w:b w:val="false"/>
          <w:i w:val="false"/>
          <w:color w:val="000000"/>
          <w:sz w:val="20"/>
        </w:rPr>
        <w:t>
</w:t>
      </w:r>
      <w:r>
        <w:rPr>
          <w:rFonts w:ascii="Consolas"/>
          <w:b w:val="false"/>
          <w:i w:val="false"/>
          <w:color w:val="000000"/>
          <w:sz w:val="20"/>
        </w:rPr>
        <w:t xml:space="preserve">
      Запросы, адресованные прокурору, не могут быть связаны с осуществлением уголовного преследования. </w:t>
      </w:r>
      <w:r>
        <w:br/>
      </w:r>
      <w:r>
        <w:rPr>
          <w:rFonts w:ascii="Consolas"/>
          <w:b w:val="false"/>
          <w:i w:val="false"/>
          <w:color w:val="000000"/>
          <w:sz w:val="20"/>
        </w:rPr>
        <w:t>
</w:t>
      </w:r>
      <w:r>
        <w:rPr>
          <w:rFonts w:ascii="Consolas"/>
          <w:b w:val="false"/>
          <w:i w:val="false"/>
          <w:color w:val="ff0000"/>
          <w:sz w:val="20"/>
        </w:rPr>
        <w:t xml:space="preserve">      Сноска. Дополнен статьей 21-1 - Законом РК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с изменениями, внесенными 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p>
    <w:bookmarkEnd w:id="82"/>
    <w:bookmarkStart w:name="z239" w:id="83"/>
    <w:p>
      <w:pPr>
        <w:spacing w:after="0"/>
        <w:ind w:left="0"/>
        <w:jc w:val="left"/>
      </w:pPr>
      <w:r>
        <w:rPr>
          <w:rFonts w:ascii="Consolas"/>
          <w:b w:val="false"/>
          <w:i w:val="false"/>
          <w:color w:val="000000"/>
          <w:sz w:val="20"/>
        </w:rPr>
        <w:t>
</w:t>
      </w:r>
      <w:r>
        <w:rPr>
          <w:rFonts w:ascii="Consolas"/>
          <w:b/>
          <w:i w:val="false"/>
          <w:color w:val="000000"/>
          <w:sz w:val="20"/>
        </w:rPr>
        <w:t xml:space="preserve">         Статья 21-2. Депутатские объединения в маслихатах </w:t>
      </w:r>
    </w:p>
    <w:bookmarkEnd w:id="83"/>
    <w:bookmarkStart w:name="z380" w:id="84"/>
    <w:p>
      <w:pPr>
        <w:spacing w:after="0"/>
        <w:ind w:left="0"/>
        <w:jc w:val="left"/>
      </w:pPr>
      <w:r>
        <w:rPr>
          <w:rFonts w:ascii="Consolas"/>
          <w:b w:val="false"/>
          <w:i w:val="false"/>
          <w:color w:val="000000"/>
          <w:sz w:val="20"/>
        </w:rPr>
        <w:t>
      1.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r>
        <w:br/>
      </w:r>
      <w:r>
        <w:rPr>
          <w:rFonts w:ascii="Consolas"/>
          <w:b w:val="false"/>
          <w:i w:val="false"/>
          <w:color w:val="000000"/>
          <w:sz w:val="20"/>
        </w:rPr>
        <w:t>
</w:t>
      </w:r>
      <w:r>
        <w:rPr>
          <w:rFonts w:ascii="Consolas"/>
          <w:b w:val="false"/>
          <w:i w:val="false"/>
          <w:color w:val="000000"/>
          <w:sz w:val="20"/>
        </w:rPr>
        <w:t>
      2. Фракция - организованная группа депутатов, представляющих политическую партию или иное общественное объединение, зарегистрированные в </w:t>
      </w:r>
      <w:r>
        <w:rPr>
          <w:rFonts w:ascii="Consolas"/>
          <w:b w:val="false"/>
          <w:i w:val="false"/>
          <w:color w:val="000000"/>
          <w:sz w:val="20"/>
        </w:rPr>
        <w:t>установленном</w:t>
      </w:r>
      <w:r>
        <w:rPr>
          <w:rFonts w:ascii="Consolas"/>
          <w:b w:val="false"/>
          <w:i w:val="false"/>
          <w:color w:val="000000"/>
          <w:sz w:val="20"/>
        </w:rPr>
        <w:t> </w:t>
      </w:r>
      <w:r>
        <w:rPr>
          <w:rFonts w:ascii="Consolas"/>
          <w:b w:val="false"/>
          <w:i w:val="false"/>
          <w:color w:val="000000"/>
          <w:sz w:val="20"/>
        </w:rPr>
        <w:t>законом</w:t>
      </w:r>
      <w:r>
        <w:rPr>
          <w:rFonts w:ascii="Consolas"/>
          <w:b w:val="false"/>
          <w:i w:val="false"/>
          <w:color w:val="000000"/>
          <w:sz w:val="20"/>
        </w:rPr>
        <w:t xml:space="preserve">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пяти депутатов маслихата. Депутат имеет право состоять только в одной депутатской фракции. </w:t>
      </w:r>
    </w:p>
    <w:bookmarkEnd w:id="84"/>
    <w:bookmarkStart w:name="z241" w:id="85"/>
    <w:p>
      <w:pPr>
        <w:spacing w:after="0"/>
        <w:ind w:left="0"/>
        <w:jc w:val="left"/>
      </w:pPr>
      <w:r>
        <w:rPr>
          <w:rFonts w:ascii="Consolas"/>
          <w:b w:val="false"/>
          <w:i w:val="false"/>
          <w:color w:val="000000"/>
          <w:sz w:val="20"/>
        </w:rPr>
        <w:t xml:space="preserve">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 </w:t>
      </w:r>
    </w:p>
    <w:bookmarkEnd w:id="85"/>
    <w:bookmarkStart w:name="z242" w:id="86"/>
    <w:p>
      <w:pPr>
        <w:spacing w:after="0"/>
        <w:ind w:left="0"/>
        <w:jc w:val="left"/>
      </w:pPr>
      <w:r>
        <w:rPr>
          <w:rFonts w:ascii="Consolas"/>
          <w:b w:val="false"/>
          <w:i w:val="false"/>
          <w:color w:val="000000"/>
          <w:sz w:val="20"/>
        </w:rPr>
        <w:t xml:space="preserve">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 </w:t>
      </w:r>
      <w:r>
        <w:br/>
      </w:r>
      <w:r>
        <w:rPr>
          <w:rFonts w:ascii="Consolas"/>
          <w:b w:val="false"/>
          <w:i w:val="false"/>
          <w:color w:val="000000"/>
          <w:sz w:val="20"/>
        </w:rPr>
        <w:t>
</w:t>
      </w:r>
      <w:r>
        <w:rPr>
          <w:rFonts w:ascii="Consolas"/>
          <w:b w:val="false"/>
          <w:i w:val="false"/>
          <w:color w:val="ff0000"/>
          <w:sz w:val="20"/>
        </w:rPr>
        <w:t xml:space="preserve">      Сноска. Глава дополнена статьей 21-2 - Законом РК от 4 ноября 2006 года N </w:t>
      </w:r>
      <w:r>
        <w:rPr>
          <w:rFonts w:ascii="Consolas"/>
          <w:b w:val="false"/>
          <w:i w:val="false"/>
          <w:color w:val="000000"/>
          <w:sz w:val="20"/>
        </w:rPr>
        <w:t>186</w:t>
      </w:r>
      <w:r>
        <w:rPr>
          <w:rFonts w:ascii="Consolas"/>
          <w:b w:val="false"/>
          <w:i w:val="false"/>
          <w:color w:val="000000"/>
          <w:sz w:val="20"/>
        </w:rPr>
        <w:t> </w:t>
      </w:r>
      <w:r>
        <w:rPr>
          <w:rFonts w:ascii="Consolas"/>
          <w:b w:val="false"/>
          <w:i w:val="false"/>
          <w:color w:val="ff0000"/>
          <w:sz w:val="20"/>
        </w:rPr>
        <w:t xml:space="preserve">(вводится в действие со дня его официального опубликования); с изменениями, внесенными Законом РК от 12.11.2015 </w:t>
      </w:r>
      <w:r>
        <w:rPr>
          <w:rFonts w:ascii="Consolas"/>
          <w:b w:val="false"/>
          <w:i w:val="false"/>
          <w:color w:val="00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86"/>
    <w:bookmarkStart w:name="z27" w:id="87"/>
    <w:p>
      <w:pPr>
        <w:spacing w:after="0"/>
        <w:ind w:left="0"/>
        <w:jc w:val="left"/>
      </w:pPr>
      <w:r>
        <w:rPr>
          <w:rFonts w:ascii="Consolas"/>
          <w:b w:val="false"/>
          <w:i w:val="false"/>
          <w:color w:val="000000"/>
          <w:sz w:val="20"/>
        </w:rPr>
        <w:t>
</w:t>
      </w:r>
      <w:r>
        <w:rPr>
          <w:rFonts w:ascii="Consolas"/>
          <w:b/>
          <w:i w:val="false"/>
          <w:color w:val="000000"/>
          <w:sz w:val="20"/>
        </w:rPr>
        <w:t xml:space="preserve">      Статья 22. Возмещение расходов, связанных с </w:t>
      </w:r>
      <w:r>
        <w:br/>
      </w:r>
      <w:r>
        <w:rPr>
          <w:rFonts w:ascii="Consolas"/>
          <w:b w:val="false"/>
          <w:i w:val="false"/>
          <w:color w:val="000000"/>
          <w:sz w:val="20"/>
        </w:rPr>
        <w:t>
</w:t>
      </w:r>
      <w:r>
        <w:rPr>
          <w:rFonts w:ascii="Consolas"/>
          <w:b/>
          <w:i w:val="false"/>
          <w:color w:val="000000"/>
          <w:sz w:val="20"/>
        </w:rPr>
        <w:t xml:space="preserve">                 осуществлением депутатской деятельности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w:t>
      </w:r>
      <w:r>
        <w:rPr>
          <w:rFonts w:ascii="Consolas"/>
          <w:b w:val="false"/>
          <w:i w:val="false"/>
          <w:color w:val="000000"/>
          <w:sz w:val="20"/>
        </w:rPr>
        <w:t>средней заработной платы</w:t>
      </w:r>
      <w:r>
        <w:rPr>
          <w:rFonts w:ascii="Consolas"/>
          <w:b w:val="false"/>
          <w:i w:val="false"/>
          <w:color w:val="000000"/>
          <w:sz w:val="20"/>
        </w:rPr>
        <w:t xml:space="preserve">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w:t>
      </w:r>
      <w:r>
        <w:rPr>
          <w:rFonts w:ascii="Consolas"/>
          <w:b w:val="false"/>
          <w:i w:val="false"/>
          <w:color w:val="000000"/>
          <w:sz w:val="20"/>
        </w:rPr>
        <w:t>командировочных расходов</w:t>
      </w:r>
      <w:r>
        <w:rPr>
          <w:rFonts w:ascii="Consolas"/>
          <w:b w:val="false"/>
          <w:i w:val="false"/>
          <w:color w:val="000000"/>
          <w:sz w:val="20"/>
        </w:rPr>
        <w:t xml:space="preserve"> на срок проведения сессий, заседаний постоянных комиссий и иных органов маслихата с учетом времени в пути. </w:t>
      </w:r>
      <w:r>
        <w:br/>
      </w:r>
      <w:r>
        <w:rPr>
          <w:rFonts w:ascii="Consolas"/>
          <w:b w:val="false"/>
          <w:i w:val="false"/>
          <w:color w:val="000000"/>
          <w:sz w:val="20"/>
        </w:rPr>
        <w:t>
</w:t>
      </w:r>
      <w:r>
        <w:rPr>
          <w:rFonts w:ascii="Consolas"/>
          <w:b w:val="false"/>
          <w:i w:val="false"/>
          <w:color w:val="ff0000"/>
          <w:sz w:val="20"/>
        </w:rPr>
        <w:t xml:space="preserve">      Сноска. В статью 22 внесены изменения - Законом РК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w:t>
      </w:r>
    </w:p>
    <w:bookmarkEnd w:id="87"/>
    <w:bookmarkStart w:name="z28" w:id="88"/>
    <w:p>
      <w:pPr>
        <w:spacing w:after="0"/>
        <w:ind w:left="0"/>
        <w:jc w:val="left"/>
      </w:pPr>
      <w:r>
        <w:rPr>
          <w:rFonts w:ascii="Consolas"/>
          <w:b w:val="false"/>
          <w:i w:val="false"/>
          <w:color w:val="000000"/>
          <w:sz w:val="20"/>
        </w:rPr>
        <w:t>
</w:t>
      </w:r>
      <w:r>
        <w:rPr>
          <w:rFonts w:ascii="Consolas"/>
          <w:b/>
          <w:i w:val="false"/>
          <w:color w:val="000000"/>
          <w:sz w:val="20"/>
        </w:rPr>
        <w:t xml:space="preserve">       Статья 23. Основания прекращения полномочий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Полномочия маслихата прекращаются по истечении срока его полномочий, установленного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2. Полномочия маслихата прекращаются досрочно Президентом Республики Казахстан, а также в случае принятия маслихатом решения о самороспуске. </w:t>
      </w:r>
      <w:r>
        <w:br/>
      </w:r>
      <w:r>
        <w:rPr>
          <w:rFonts w:ascii="Consolas"/>
          <w:b w:val="false"/>
          <w:i w:val="false"/>
          <w:color w:val="000000"/>
          <w:sz w:val="20"/>
        </w:rPr>
        <w:t xml:space="preserve">
       </w:t>
      </w:r>
      <w:r>
        <w:rPr>
          <w:rFonts w:ascii="Consolas"/>
          <w:b w:val="false"/>
          <w:i w:val="false"/>
          <w:color w:val="ff0000"/>
          <w:sz w:val="20"/>
        </w:rPr>
        <w:t xml:space="preserve">Сноска. Статья 23 в редакции Закона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p>
    <w:bookmarkEnd w:id="88"/>
    <w:bookmarkStart w:name="z579" w:id="89"/>
    <w:p>
      <w:pPr>
        <w:spacing w:after="0"/>
        <w:ind w:left="0"/>
        <w:jc w:val="left"/>
      </w:pPr>
      <w:r>
        <w:rPr>
          <w:rFonts w:ascii="Consolas"/>
          <w:b w:val="false"/>
          <w:i w:val="false"/>
          <w:color w:val="000000"/>
          <w:sz w:val="20"/>
        </w:rPr>
        <w:t>
      </w:t>
      </w:r>
      <w:r>
        <w:rPr>
          <w:rFonts w:ascii="Consolas"/>
          <w:b/>
          <w:i w:val="false"/>
          <w:color w:val="000000"/>
          <w:sz w:val="20"/>
        </w:rPr>
        <w:t>Статья 23-1. Порядок дачи согласия маслихатом на</w:t>
      </w:r>
      <w:r>
        <w:br/>
      </w:r>
      <w:r>
        <w:rPr>
          <w:rFonts w:ascii="Consolas"/>
          <w:b w:val="false"/>
          <w:i w:val="false"/>
          <w:color w:val="000000"/>
          <w:sz w:val="20"/>
        </w:rPr>
        <w:t>
                    </w:t>
      </w:r>
      <w:r>
        <w:rPr>
          <w:rFonts w:ascii="Consolas"/>
          <w:b/>
          <w:i w:val="false"/>
          <w:color w:val="000000"/>
          <w:sz w:val="20"/>
        </w:rPr>
        <w:t>назначение на должности акимов области,</w:t>
      </w:r>
      <w:r>
        <w:br/>
      </w:r>
      <w:r>
        <w:rPr>
          <w:rFonts w:ascii="Consolas"/>
          <w:b w:val="false"/>
          <w:i w:val="false"/>
          <w:color w:val="000000"/>
          <w:sz w:val="20"/>
        </w:rPr>
        <w:t>
                    </w:t>
      </w:r>
      <w:r>
        <w:rPr>
          <w:rFonts w:ascii="Consolas"/>
          <w:b/>
          <w:i w:val="false"/>
          <w:color w:val="000000"/>
          <w:sz w:val="20"/>
        </w:rPr>
        <w:t>города республиканского значения, столицы, а</w:t>
      </w:r>
      <w:r>
        <w:br/>
      </w:r>
      <w:r>
        <w:rPr>
          <w:rFonts w:ascii="Consolas"/>
          <w:b w:val="false"/>
          <w:i w:val="false"/>
          <w:color w:val="000000"/>
          <w:sz w:val="20"/>
        </w:rPr>
        <w:t>
                    </w:t>
      </w:r>
      <w:r>
        <w:rPr>
          <w:rFonts w:ascii="Consolas"/>
          <w:b/>
          <w:i w:val="false"/>
          <w:color w:val="000000"/>
          <w:sz w:val="20"/>
        </w:rPr>
        <w:t>также кандидатур на должности акимов, на</w:t>
      </w:r>
      <w:r>
        <w:br/>
      </w:r>
      <w:r>
        <w:rPr>
          <w:rFonts w:ascii="Consolas"/>
          <w:b w:val="false"/>
          <w:i w:val="false"/>
          <w:color w:val="000000"/>
          <w:sz w:val="20"/>
        </w:rPr>
        <w:t>
                    </w:t>
      </w:r>
      <w:r>
        <w:rPr>
          <w:rFonts w:ascii="Consolas"/>
          <w:b/>
          <w:i w:val="false"/>
          <w:color w:val="000000"/>
          <w:sz w:val="20"/>
        </w:rPr>
        <w:t>назначение которых требуется согласие</w:t>
      </w:r>
      <w:r>
        <w:br/>
      </w:r>
      <w:r>
        <w:rPr>
          <w:rFonts w:ascii="Consolas"/>
          <w:b w:val="false"/>
          <w:i w:val="false"/>
          <w:color w:val="000000"/>
          <w:sz w:val="20"/>
        </w:rPr>
        <w:t>
                    </w:t>
      </w:r>
      <w:r>
        <w:rPr>
          <w:rFonts w:ascii="Consolas"/>
          <w:b/>
          <w:i w:val="false"/>
          <w:color w:val="000000"/>
          <w:sz w:val="20"/>
        </w:rPr>
        <w:t>маслихатов, в соответствии с порядком,</w:t>
      </w:r>
      <w:r>
        <w:br/>
      </w:r>
      <w:r>
        <w:rPr>
          <w:rFonts w:ascii="Consolas"/>
          <w:b w:val="false"/>
          <w:i w:val="false"/>
          <w:color w:val="000000"/>
          <w:sz w:val="20"/>
        </w:rPr>
        <w:t>
                    </w:t>
      </w:r>
      <w:r>
        <w:rPr>
          <w:rFonts w:ascii="Consolas"/>
          <w:b/>
          <w:i w:val="false"/>
          <w:color w:val="000000"/>
          <w:sz w:val="20"/>
        </w:rPr>
        <w:t>установленным Президентом Республики</w:t>
      </w:r>
      <w:r>
        <w:br/>
      </w:r>
      <w:r>
        <w:rPr>
          <w:rFonts w:ascii="Consolas"/>
          <w:b w:val="false"/>
          <w:i w:val="false"/>
          <w:color w:val="000000"/>
          <w:sz w:val="20"/>
        </w:rPr>
        <w:t>
                    </w:t>
      </w:r>
      <w:r>
        <w:rPr>
          <w:rFonts w:ascii="Consolas"/>
          <w:b/>
          <w:i w:val="false"/>
          <w:color w:val="000000"/>
          <w:sz w:val="20"/>
        </w:rPr>
        <w:t>Казахстан</w:t>
      </w:r>
    </w:p>
    <w:bookmarkEnd w:id="89"/>
    <w:bookmarkStart w:name="z580" w:id="90"/>
    <w:p>
      <w:pPr>
        <w:spacing w:after="0"/>
        <w:ind w:left="0"/>
        <w:jc w:val="left"/>
      </w:pPr>
      <w:r>
        <w:rPr>
          <w:rFonts w:ascii="Consolas"/>
          <w:b w:val="false"/>
          <w:i w:val="false"/>
          <w:color w:val="000000"/>
          <w:sz w:val="20"/>
        </w:rPr>
        <w:t>
      1. Лицо, </w:t>
      </w:r>
      <w:r>
        <w:rPr>
          <w:rFonts w:ascii="Consolas"/>
          <w:b w:val="false"/>
          <w:i w:val="false"/>
          <w:color w:val="000000"/>
          <w:sz w:val="20"/>
        </w:rPr>
        <w:t>назначающее</w:t>
      </w:r>
      <w:r>
        <w:rPr>
          <w:rFonts w:ascii="Consolas"/>
          <w:b w:val="false"/>
          <w:i w:val="false"/>
          <w:color w:val="000000"/>
          <w:sz w:val="20"/>
        </w:rPr>
        <w:t> </w:t>
      </w:r>
      <w:r>
        <w:rPr>
          <w:rFonts w:ascii="Consolas"/>
          <w:b w:val="false"/>
          <w:i w:val="false"/>
          <w:color w:val="000000"/>
          <w:sz w:val="20"/>
        </w:rPr>
        <w:t>акима</w:t>
      </w:r>
      <w:r>
        <w:rPr>
          <w:rFonts w:ascii="Consolas"/>
          <w:b w:val="false"/>
          <w:i w:val="false"/>
          <w:color w:val="000000"/>
          <w:sz w:val="20"/>
        </w:rPr>
        <w:t>, либо лицо, им уполномоченное, вносит на рассмотрение маслихата представление о даче согласия на назначение на должность акима.</w:t>
      </w:r>
      <w:r>
        <w:br/>
      </w:r>
      <w:r>
        <w:rPr>
          <w:rFonts w:ascii="Consolas"/>
          <w:b w:val="false"/>
          <w:i w:val="false"/>
          <w:color w:val="000000"/>
          <w:sz w:val="20"/>
        </w:rPr>
        <w:t>
</w:t>
      </w:r>
      <w:r>
        <w:rPr>
          <w:rFonts w:ascii="Consolas"/>
          <w:b w:val="false"/>
          <w:i w:val="false"/>
          <w:color w:val="000000"/>
          <w:sz w:val="20"/>
        </w:rP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r>
        <w:br/>
      </w:r>
      <w:r>
        <w:rPr>
          <w:rFonts w:ascii="Consolas"/>
          <w:b w:val="false"/>
          <w:i w:val="false"/>
          <w:color w:val="000000"/>
          <w:sz w:val="20"/>
        </w:rPr>
        <w:t>
</w:t>
      </w:r>
      <w:r>
        <w:rPr>
          <w:rFonts w:ascii="Consolas"/>
          <w:b w:val="false"/>
          <w:i w:val="false"/>
          <w:color w:val="000000"/>
          <w:sz w:val="20"/>
        </w:rPr>
        <w:t>
      3. Рассмотрение представления о даче согласия на назначение на должность акима осуществляется на очередной или внеочередной сессии маслихата.</w:t>
      </w:r>
      <w:r>
        <w:br/>
      </w:r>
      <w:r>
        <w:rPr>
          <w:rFonts w:ascii="Consolas"/>
          <w:b w:val="false"/>
          <w:i w:val="false"/>
          <w:color w:val="000000"/>
          <w:sz w:val="20"/>
        </w:rP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r>
        <w:br/>
      </w:r>
      <w:r>
        <w:rPr>
          <w:rFonts w:ascii="Consolas"/>
          <w:b w:val="false"/>
          <w:i w:val="false"/>
          <w:color w:val="000000"/>
          <w:sz w:val="20"/>
        </w:rP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r>
        <w:br/>
      </w:r>
      <w:r>
        <w:rPr>
          <w:rFonts w:ascii="Consolas"/>
          <w:b w:val="false"/>
          <w:i w:val="false"/>
          <w:color w:val="000000"/>
          <w:sz w:val="20"/>
        </w:rPr>
        <w:t>
      По завершении обсуждений проводится голосование.</w:t>
      </w:r>
      <w:r>
        <w:br/>
      </w:r>
      <w:r>
        <w:rPr>
          <w:rFonts w:ascii="Consolas"/>
          <w:b w:val="false"/>
          <w:i w:val="false"/>
          <w:color w:val="000000"/>
          <w:sz w:val="20"/>
        </w:rPr>
        <w:t>
      В случае если кандидат на должность акима не набрал большинства голосов от общего числа депутатов маслихата, лицо, назначающее 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r>
        <w:br/>
      </w:r>
      <w:r>
        <w:rPr>
          <w:rFonts w:ascii="Consolas"/>
          <w:b w:val="false"/>
          <w:i w:val="false"/>
          <w:color w:val="000000"/>
          <w:sz w:val="20"/>
        </w:rPr>
        <w:t>
</w:t>
      </w:r>
      <w:r>
        <w:rPr>
          <w:rFonts w:ascii="Consolas"/>
          <w:b w:val="false"/>
          <w:i w:val="false"/>
          <w:color w:val="000000"/>
          <w:sz w:val="20"/>
        </w:rPr>
        <w:t>
      4. Лицом, назначающим акима, либо лицом, им уполномоченным, кандидатура на должность акима может вноситься не более трех раз подряд.</w:t>
      </w:r>
      <w:r>
        <w:br/>
      </w:r>
      <w:r>
        <w:rPr>
          <w:rFonts w:ascii="Consolas"/>
          <w:b w:val="false"/>
          <w:i w:val="false"/>
          <w:color w:val="000000"/>
          <w:sz w:val="20"/>
        </w:rPr>
        <w:t>
      В случае если маслихатом в третий раз не будет дано согласие на назначение кандидатур на должности:</w:t>
      </w:r>
      <w:r>
        <w:br/>
      </w:r>
      <w:r>
        <w:rPr>
          <w:rFonts w:ascii="Consolas"/>
          <w:b w:val="false"/>
          <w:i w:val="false"/>
          <w:color w:val="000000"/>
          <w:sz w:val="20"/>
        </w:rPr>
        <w:t>
</w:t>
      </w:r>
      <w:r>
        <w:rPr>
          <w:rFonts w:ascii="Consolas"/>
          <w:b w:val="false"/>
          <w:i w:val="false"/>
          <w:color w:val="000000"/>
          <w:sz w:val="20"/>
        </w:rPr>
        <w:t>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w:t>
      </w:r>
      <w:r>
        <w:br/>
      </w:r>
      <w:r>
        <w:rPr>
          <w:rFonts w:ascii="Consolas"/>
          <w:b w:val="false"/>
          <w:i w:val="false"/>
          <w:color w:val="000000"/>
          <w:sz w:val="20"/>
        </w:rPr>
        <w:t>
</w:t>
      </w:r>
      <w:r>
        <w:rPr>
          <w:rFonts w:ascii="Consolas"/>
          <w:b w:val="false"/>
          <w:i w:val="false"/>
          <w:color w:val="000000"/>
          <w:sz w:val="20"/>
        </w:rPr>
        <w:t xml:space="preserve">
      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 </w:t>
      </w:r>
      <w:r>
        <w:br/>
      </w:r>
      <w:r>
        <w:rPr>
          <w:rFonts w:ascii="Consolas"/>
          <w:b w:val="false"/>
          <w:i w:val="false"/>
          <w:color w:val="000000"/>
          <w:sz w:val="20"/>
        </w:rP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w:t>
      </w:r>
      <w:r>
        <w:rPr>
          <w:rFonts w:ascii="Consolas"/>
          <w:b w:val="false"/>
          <w:i w:val="false"/>
          <w:color w:val="000000"/>
          <w:sz w:val="20"/>
        </w:rPr>
        <w:t>установленном</w:t>
      </w:r>
      <w:r>
        <w:rPr>
          <w:rFonts w:ascii="Consolas"/>
          <w:b w:val="false"/>
          <w:i w:val="false"/>
          <w:color w:val="000000"/>
          <w:sz w:val="20"/>
        </w:rPr>
        <w:t> </w:t>
      </w:r>
      <w:r>
        <w:rPr>
          <w:rFonts w:ascii="Consolas"/>
          <w:b w:val="false"/>
          <w:i w:val="false"/>
          <w:color w:val="000000"/>
          <w:sz w:val="20"/>
        </w:rPr>
        <w:t>порядке</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ff0000"/>
          <w:sz w:val="20"/>
        </w:rPr>
        <w:t xml:space="preserve">Сноска. Глава 2 дополнена статьей 23-1 в соответствии с Законом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90"/>
    <w:bookmarkStart w:name="z29" w:id="91"/>
    <w:p>
      <w:pPr>
        <w:spacing w:after="0"/>
        <w:ind w:left="0"/>
        <w:jc w:val="left"/>
      </w:pPr>
      <w:r>
        <w:rPr>
          <w:rFonts w:ascii="Consolas"/>
          <w:b w:val="false"/>
          <w:i w:val="false"/>
          <w:color w:val="000000"/>
          <w:sz w:val="20"/>
        </w:rPr>
        <w:t>
</w:t>
      </w:r>
      <w:r>
        <w:rPr>
          <w:rFonts w:ascii="Consolas"/>
          <w:b/>
          <w:i w:val="false"/>
          <w:color w:val="000000"/>
          <w:sz w:val="20"/>
        </w:rPr>
        <w:t>       Статья 24. Полномочие маслихата выразить недоверие</w:t>
      </w:r>
      <w:r>
        <w:br/>
      </w:r>
      <w:r>
        <w:rPr>
          <w:rFonts w:ascii="Consolas"/>
          <w:b w:val="false"/>
          <w:i w:val="false"/>
          <w:color w:val="000000"/>
          <w:sz w:val="20"/>
        </w:rPr>
        <w:t>
                    </w:t>
      </w:r>
      <w:r>
        <w:rPr>
          <w:rFonts w:ascii="Consolas"/>
          <w:b/>
          <w:i w:val="false"/>
          <w:color w:val="000000"/>
          <w:sz w:val="20"/>
        </w:rPr>
        <w:t xml:space="preserve">акиму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r>
        <w:br/>
      </w:r>
      <w:r>
        <w:rPr>
          <w:rFonts w:ascii="Consolas"/>
          <w:b w:val="false"/>
          <w:i w:val="false"/>
          <w:color w:val="000000"/>
          <w:sz w:val="20"/>
        </w:rPr>
        <w:t>
</w:t>
      </w:r>
      <w:r>
        <w:rPr>
          <w:rFonts w:ascii="Consolas"/>
          <w:b w:val="false"/>
          <w:i w:val="false"/>
          <w:color w:val="000000"/>
          <w:sz w:val="20"/>
        </w:rPr>
        <w:t>
      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r>
        <w:br/>
      </w:r>
      <w:r>
        <w:rPr>
          <w:rFonts w:ascii="Consolas"/>
          <w:b w:val="false"/>
          <w:i w:val="false"/>
          <w:color w:val="000000"/>
          <w:sz w:val="20"/>
        </w:rPr>
        <w:t>
</w:t>
      </w:r>
      <w:r>
        <w:rPr>
          <w:rFonts w:ascii="Consolas"/>
          <w:b w:val="false"/>
          <w:i w:val="false"/>
          <w:color w:val="000000"/>
          <w:sz w:val="20"/>
        </w:rP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r>
        <w:br/>
      </w:r>
      <w:r>
        <w:rPr>
          <w:rFonts w:ascii="Consolas"/>
          <w:b w:val="false"/>
          <w:i w:val="false"/>
          <w:color w:val="000000"/>
          <w:sz w:val="20"/>
        </w:rPr>
        <w:t>
</w:t>
      </w:r>
      <w:r>
        <w:rPr>
          <w:rFonts w:ascii="Consolas"/>
          <w:b w:val="false"/>
          <w:i w:val="false"/>
          <w:color w:val="000000"/>
          <w:sz w:val="20"/>
        </w:rP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r>
        <w:br/>
      </w:r>
      <w:r>
        <w:rPr>
          <w:rFonts w:ascii="Consolas"/>
          <w:b w:val="false"/>
          <w:i w:val="false"/>
          <w:color w:val="000000"/>
          <w:sz w:val="20"/>
        </w:rPr>
        <w:t>
</w:t>
      </w:r>
      <w:r>
        <w:rPr>
          <w:rFonts w:ascii="Consolas"/>
          <w:b w:val="false"/>
          <w:i w:val="false"/>
          <w:color w:val="000000"/>
          <w:sz w:val="20"/>
        </w:rP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r>
        <w:br/>
      </w:r>
      <w:r>
        <w:rPr>
          <w:rFonts w:ascii="Consolas"/>
          <w:b w:val="false"/>
          <w:i w:val="false"/>
          <w:color w:val="000000"/>
          <w:sz w:val="20"/>
        </w:rP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r>
        <w:br/>
      </w:r>
      <w:r>
        <w:rPr>
          <w:rFonts w:ascii="Consolas"/>
          <w:b w:val="false"/>
          <w:i w:val="false"/>
          <w:color w:val="000000"/>
          <w:sz w:val="20"/>
        </w:rP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r>
        <w:br/>
      </w:r>
      <w:r>
        <w:rPr>
          <w:rFonts w:ascii="Consolas"/>
          <w:b w:val="false"/>
          <w:i w:val="false"/>
          <w:color w:val="000000"/>
          <w:sz w:val="20"/>
        </w:rPr>
        <w:t>
</w:t>
      </w:r>
      <w:r>
        <w:rPr>
          <w:rFonts w:ascii="Consolas"/>
          <w:b w:val="false"/>
          <w:i w:val="false"/>
          <w:color w:val="000000"/>
          <w:sz w:val="20"/>
        </w:rP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r>
        <w:br/>
      </w:r>
      <w:r>
        <w:rPr>
          <w:rFonts w:ascii="Consolas"/>
          <w:b w:val="false"/>
          <w:i w:val="false"/>
          <w:color w:val="000000"/>
          <w:sz w:val="20"/>
        </w:rPr>
        <w:t>
</w:t>
      </w:r>
      <w:r>
        <w:rPr>
          <w:rFonts w:ascii="Consolas"/>
          <w:b w:val="false"/>
          <w:i w:val="false"/>
          <w:color w:val="000000"/>
          <w:sz w:val="20"/>
        </w:rP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r>
        <w:br/>
      </w:r>
      <w:r>
        <w:rPr>
          <w:rFonts w:ascii="Consolas"/>
          <w:b w:val="false"/>
          <w:i w:val="false"/>
          <w:color w:val="000000"/>
          <w:sz w:val="20"/>
        </w:rPr>
        <w:t>
</w:t>
      </w:r>
      <w:r>
        <w:rPr>
          <w:rFonts w:ascii="Consolas"/>
          <w:b w:val="false"/>
          <w:i w:val="false"/>
          <w:color w:val="000000"/>
          <w:sz w:val="20"/>
        </w:rP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r>
        <w:br/>
      </w:r>
      <w:r>
        <w:rPr>
          <w:rFonts w:ascii="Consolas"/>
          <w:b w:val="false"/>
          <w:i w:val="false"/>
          <w:color w:val="000000"/>
          <w:sz w:val="20"/>
        </w:rPr>
        <w:t>
      </w:t>
      </w:r>
      <w:r>
        <w:rPr>
          <w:rFonts w:ascii="Consolas"/>
          <w:b w:val="false"/>
          <w:i w:val="false"/>
          <w:color w:val="ff0000"/>
          <w:sz w:val="20"/>
        </w:rPr>
        <w:t xml:space="preserve">Сноска. Статья 24 в редакции Закона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91"/>
    <w:bookmarkStart w:name="z255" w:id="92"/>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i w:val="false"/>
          <w:color w:val="000000"/>
          <w:sz w:val="20"/>
        </w:rPr>
        <w:t xml:space="preserve">Статья 24-1. Прекращение полномочий депутата Сената </w:t>
      </w:r>
      <w:r>
        <w:br/>
      </w:r>
      <w:r>
        <w:rPr>
          <w:rFonts w:ascii="Consolas"/>
          <w:b w:val="false"/>
          <w:i w:val="false"/>
          <w:color w:val="000000"/>
          <w:sz w:val="20"/>
        </w:rPr>
        <w:t>
                     </w:t>
      </w:r>
      <w:r>
        <w:rPr>
          <w:rFonts w:ascii="Consolas"/>
          <w:b/>
          <w:i w:val="false"/>
          <w:color w:val="000000"/>
          <w:sz w:val="20"/>
        </w:rPr>
        <w:t xml:space="preserve">Парламента по решению выборщиков </w:t>
      </w:r>
    </w:p>
    <w:bookmarkEnd w:id="92"/>
    <w:bookmarkStart w:name="z256" w:id="93"/>
    <w:p>
      <w:pPr>
        <w:spacing w:after="0"/>
        <w:ind w:left="0"/>
        <w:jc w:val="left"/>
      </w:pPr>
      <w:r>
        <w:rPr>
          <w:rFonts w:ascii="Consolas"/>
          <w:b w:val="false"/>
          <w:i w:val="false"/>
          <w:color w:val="000000"/>
          <w:sz w:val="20"/>
        </w:rPr>
        <w:t xml:space="preserve">       </w:t>
      </w:r>
      <w:r>
        <w:br/>
      </w:r>
      <w:r>
        <w:rPr>
          <w:rFonts w:ascii="Consolas"/>
          <w:b w:val="false"/>
          <w:i w:val="false"/>
          <w:color w:val="000000"/>
          <w:sz w:val="20"/>
        </w:rPr>
        <w:t>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w:t>
      </w:r>
      <w:r>
        <w:rPr>
          <w:rFonts w:ascii="Consolas"/>
          <w:b w:val="false"/>
          <w:i w:val="false"/>
          <w:color w:val="000000"/>
          <w:sz w:val="20"/>
        </w:rPr>
        <w:t>избирательная комиссия</w:t>
      </w:r>
      <w:r>
        <w:rPr>
          <w:rFonts w:ascii="Consolas"/>
          <w:b w:val="false"/>
          <w:i w:val="false"/>
          <w:color w:val="000000"/>
          <w:sz w:val="20"/>
        </w:rPr>
        <w:t xml:space="preserve"> и </w:t>
      </w:r>
      <w:r>
        <w:rPr>
          <w:rFonts w:ascii="Consolas"/>
          <w:b w:val="false"/>
          <w:i w:val="false"/>
          <w:color w:val="000000"/>
          <w:sz w:val="20"/>
        </w:rPr>
        <w:t>депутат Сената</w:t>
      </w:r>
      <w:r>
        <w:rPr>
          <w:rFonts w:ascii="Consolas"/>
          <w:b w:val="false"/>
          <w:i w:val="false"/>
          <w:color w:val="000000"/>
          <w:sz w:val="20"/>
        </w:rPr>
        <w:t xml:space="preserve"> Парламента. </w:t>
      </w:r>
      <w:r>
        <w:br/>
      </w:r>
      <w:r>
        <w:rPr>
          <w:rFonts w:ascii="Consolas"/>
          <w:b w:val="false"/>
          <w:i w:val="false"/>
          <w:color w:val="000000"/>
          <w:sz w:val="20"/>
        </w:rPr>
        <w:t>
</w:t>
      </w:r>
      <w:r>
        <w:rPr>
          <w:rFonts w:ascii="Consolas"/>
          <w:b w:val="false"/>
          <w:i w:val="false"/>
          <w:color w:val="000000"/>
          <w:sz w:val="20"/>
        </w:rPr>
        <w:t xml:space="preserve">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 </w:t>
      </w:r>
      <w:r>
        <w:br/>
      </w:r>
      <w:r>
        <w:rPr>
          <w:rFonts w:ascii="Consolas"/>
          <w:b w:val="false"/>
          <w:i w:val="false"/>
          <w:color w:val="000000"/>
          <w:sz w:val="20"/>
        </w:rPr>
        <w:t>
</w:t>
      </w:r>
      <w:r>
        <w:rPr>
          <w:rFonts w:ascii="Consolas"/>
          <w:b w:val="false"/>
          <w:i w:val="false"/>
          <w:color w:val="000000"/>
          <w:sz w:val="20"/>
        </w:rPr>
        <w:t xml:space="preserve">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 </w:t>
      </w:r>
      <w:r>
        <w:br/>
      </w:r>
      <w:r>
        <w:rPr>
          <w:rFonts w:ascii="Consolas"/>
          <w:b w:val="false"/>
          <w:i w:val="false"/>
          <w:color w:val="000000"/>
          <w:sz w:val="20"/>
        </w:rPr>
        <w:t>
</w:t>
      </w:r>
      <w:r>
        <w:rPr>
          <w:rFonts w:ascii="Consolas"/>
          <w:b w:val="false"/>
          <w:i w:val="false"/>
          <w:color w:val="000000"/>
          <w:sz w:val="20"/>
        </w:rPr>
        <w:t xml:space="preserve">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 </w:t>
      </w:r>
      <w:r>
        <w:br/>
      </w:r>
      <w:r>
        <w:rPr>
          <w:rFonts w:ascii="Consolas"/>
          <w:b w:val="false"/>
          <w:i w:val="false"/>
          <w:color w:val="000000"/>
          <w:sz w:val="20"/>
        </w:rPr>
        <w:t>
</w:t>
      </w:r>
      <w:r>
        <w:rPr>
          <w:rFonts w:ascii="Consolas"/>
          <w:b w:val="false"/>
          <w:i w:val="false"/>
          <w:color w:val="000000"/>
          <w:sz w:val="20"/>
        </w:rPr>
        <w:t xml:space="preserve">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 </w:t>
      </w:r>
      <w:r>
        <w:br/>
      </w:r>
      <w:r>
        <w:rPr>
          <w:rFonts w:ascii="Consolas"/>
          <w:b w:val="false"/>
          <w:i w:val="false"/>
          <w:color w:val="000000"/>
          <w:sz w:val="20"/>
        </w:rPr>
        <w:t>
</w:t>
      </w:r>
      <w:r>
        <w:rPr>
          <w:rFonts w:ascii="Consolas"/>
          <w:b w:val="false"/>
          <w:i w:val="false"/>
          <w:color w:val="000000"/>
          <w:sz w:val="20"/>
        </w:rPr>
        <w:t xml:space="preserve">
      1) фамилия, имя, отчество; </w:t>
      </w:r>
      <w:r>
        <w:br/>
      </w:r>
      <w:r>
        <w:rPr>
          <w:rFonts w:ascii="Consolas"/>
          <w:b w:val="false"/>
          <w:i w:val="false"/>
          <w:color w:val="000000"/>
          <w:sz w:val="20"/>
        </w:rPr>
        <w:t>
</w:t>
      </w:r>
      <w:r>
        <w:rPr>
          <w:rFonts w:ascii="Consolas"/>
          <w:b w:val="false"/>
          <w:i w:val="false"/>
          <w:color w:val="000000"/>
          <w:sz w:val="20"/>
        </w:rPr>
        <w:t xml:space="preserve">
      2) маслихат, депутатом которого он является; </w:t>
      </w:r>
      <w:r>
        <w:br/>
      </w:r>
      <w:r>
        <w:rPr>
          <w:rFonts w:ascii="Consolas"/>
          <w:b w:val="false"/>
          <w:i w:val="false"/>
          <w:color w:val="000000"/>
          <w:sz w:val="20"/>
        </w:rPr>
        <w:t>
</w:t>
      </w:r>
      <w:r>
        <w:rPr>
          <w:rFonts w:ascii="Consolas"/>
          <w:b w:val="false"/>
          <w:i w:val="false"/>
          <w:color w:val="000000"/>
          <w:sz w:val="20"/>
        </w:rPr>
        <w:t xml:space="preserve">
      3) число, месяц и год рождения; </w:t>
      </w:r>
      <w:r>
        <w:br/>
      </w:r>
      <w:r>
        <w:rPr>
          <w:rFonts w:ascii="Consolas"/>
          <w:b w:val="false"/>
          <w:i w:val="false"/>
          <w:color w:val="000000"/>
          <w:sz w:val="20"/>
        </w:rPr>
        <w:t>
</w:t>
      </w:r>
      <w:r>
        <w:rPr>
          <w:rFonts w:ascii="Consolas"/>
          <w:b w:val="false"/>
          <w:i w:val="false"/>
          <w:color w:val="000000"/>
          <w:sz w:val="20"/>
        </w:rPr>
        <w:t xml:space="preserve">
      4) адрес места жительства; </w:t>
      </w:r>
      <w:r>
        <w:br/>
      </w:r>
      <w:r>
        <w:rPr>
          <w:rFonts w:ascii="Consolas"/>
          <w:b w:val="false"/>
          <w:i w:val="false"/>
          <w:color w:val="000000"/>
          <w:sz w:val="20"/>
        </w:rPr>
        <w:t>
</w:t>
      </w:r>
      <w:r>
        <w:rPr>
          <w:rFonts w:ascii="Consolas"/>
          <w:b w:val="false"/>
          <w:i w:val="false"/>
          <w:color w:val="000000"/>
          <w:sz w:val="20"/>
        </w:rPr>
        <w:t xml:space="preserve">
      5) личная подпись. </w:t>
      </w:r>
      <w:r>
        <w:br/>
      </w:r>
      <w:r>
        <w:rPr>
          <w:rFonts w:ascii="Consolas"/>
          <w:b w:val="false"/>
          <w:i w:val="false"/>
          <w:color w:val="000000"/>
          <w:sz w:val="20"/>
        </w:rPr>
        <w:t>
</w:t>
      </w:r>
      <w:r>
        <w:rPr>
          <w:rFonts w:ascii="Consolas"/>
          <w:b w:val="false"/>
          <w:i w:val="false"/>
          <w:color w:val="000000"/>
          <w:sz w:val="20"/>
        </w:rPr>
        <w:t xml:space="preserve">
      Образец подписного листа утверждается Центральной избирательной комиссией. </w:t>
      </w:r>
      <w:r>
        <w:br/>
      </w:r>
      <w:r>
        <w:rPr>
          <w:rFonts w:ascii="Consolas"/>
          <w:b w:val="false"/>
          <w:i w:val="false"/>
          <w:color w:val="000000"/>
          <w:sz w:val="20"/>
        </w:rPr>
        <w:t>
</w:t>
      </w:r>
      <w:r>
        <w:rPr>
          <w:rFonts w:ascii="Consolas"/>
          <w:b w:val="false"/>
          <w:i w:val="false"/>
          <w:color w:val="000000"/>
          <w:sz w:val="20"/>
        </w:rP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города республиканского значения и столицы избирательными комиссиями не подлежат. </w:t>
      </w:r>
      <w:r>
        <w:br/>
      </w:r>
      <w:r>
        <w:rPr>
          <w:rFonts w:ascii="Consolas"/>
          <w:b w:val="false"/>
          <w:i w:val="false"/>
          <w:color w:val="000000"/>
          <w:sz w:val="20"/>
        </w:rPr>
        <w:t>
</w:t>
      </w:r>
      <w:r>
        <w:rPr>
          <w:rFonts w:ascii="Consolas"/>
          <w:b w:val="false"/>
          <w:i w:val="false"/>
          <w:color w:val="000000"/>
          <w:sz w:val="20"/>
        </w:rPr>
        <w:t xml:space="preserve">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 </w:t>
      </w:r>
      <w:r>
        <w:br/>
      </w:r>
      <w:r>
        <w:rPr>
          <w:rFonts w:ascii="Consolas"/>
          <w:b w:val="false"/>
          <w:i w:val="false"/>
          <w:color w:val="000000"/>
          <w:sz w:val="20"/>
        </w:rPr>
        <w:t>
</w:t>
      </w:r>
      <w:r>
        <w:rPr>
          <w:rFonts w:ascii="Consolas"/>
          <w:b w:val="false"/>
          <w:i w:val="false"/>
          <w:color w:val="000000"/>
          <w:sz w:val="20"/>
        </w:rPr>
        <w:t xml:space="preserve">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 </w:t>
      </w:r>
      <w:r>
        <w:br/>
      </w:r>
      <w:r>
        <w:rPr>
          <w:rFonts w:ascii="Consolas"/>
          <w:b w:val="false"/>
          <w:i w:val="false"/>
          <w:color w:val="000000"/>
          <w:sz w:val="20"/>
        </w:rPr>
        <w:t>
</w:t>
      </w:r>
      <w:r>
        <w:rPr>
          <w:rFonts w:ascii="Consolas"/>
          <w:b w:val="false"/>
          <w:i w:val="false"/>
          <w:color w:val="000000"/>
          <w:sz w:val="20"/>
        </w:rPr>
        <w:t xml:space="preserve">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 </w:t>
      </w:r>
      <w:r>
        <w:br/>
      </w:r>
      <w:r>
        <w:rPr>
          <w:rFonts w:ascii="Consolas"/>
          <w:b w:val="false"/>
          <w:i w:val="false"/>
          <w:color w:val="000000"/>
          <w:sz w:val="20"/>
        </w:rPr>
        <w:t>
</w:t>
      </w:r>
      <w:r>
        <w:rPr>
          <w:rFonts w:ascii="Consolas"/>
          <w:b w:val="false"/>
          <w:i w:val="false"/>
          <w:color w:val="000000"/>
          <w:sz w:val="20"/>
        </w:rPr>
        <w:t xml:space="preserve">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 </w:t>
      </w:r>
      <w:r>
        <w:br/>
      </w:r>
      <w:r>
        <w:rPr>
          <w:rFonts w:ascii="Consolas"/>
          <w:b w:val="false"/>
          <w:i w:val="false"/>
          <w:color w:val="000000"/>
          <w:sz w:val="20"/>
        </w:rPr>
        <w:t>
</w:t>
      </w:r>
      <w:r>
        <w:rPr>
          <w:rFonts w:ascii="Consolas"/>
          <w:b w:val="false"/>
          <w:i w:val="false"/>
          <w:color w:val="000000"/>
          <w:sz w:val="20"/>
        </w:rPr>
        <w:t xml:space="preserve">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 </w:t>
      </w:r>
      <w:r>
        <w:br/>
      </w:r>
      <w:r>
        <w:rPr>
          <w:rFonts w:ascii="Consolas"/>
          <w:b w:val="false"/>
          <w:i w:val="false"/>
          <w:color w:val="000000"/>
          <w:sz w:val="20"/>
        </w:rPr>
        <w:t>
</w:t>
      </w:r>
      <w:r>
        <w:rPr>
          <w:rFonts w:ascii="Consolas"/>
          <w:b w:val="false"/>
          <w:i w:val="false"/>
          <w:color w:val="000000"/>
          <w:sz w:val="20"/>
        </w:rPr>
        <w:t xml:space="preserve">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 </w:t>
      </w:r>
      <w:r>
        <w:br/>
      </w:r>
      <w:r>
        <w:rPr>
          <w:rFonts w:ascii="Consolas"/>
          <w:b w:val="false"/>
          <w:i w:val="false"/>
          <w:color w:val="000000"/>
          <w:sz w:val="20"/>
        </w:rPr>
        <w:t>
</w:t>
      </w:r>
      <w:r>
        <w:rPr>
          <w:rFonts w:ascii="Consolas"/>
          <w:b w:val="false"/>
          <w:i w:val="false"/>
          <w:color w:val="000000"/>
          <w:sz w:val="20"/>
        </w:rPr>
        <w:t>
      Текст бюллетеня для голосования утверждается </w:t>
      </w:r>
      <w:r>
        <w:rPr>
          <w:rFonts w:ascii="Consolas"/>
          <w:b w:val="false"/>
          <w:i w:val="false"/>
          <w:color w:val="000000"/>
          <w:sz w:val="20"/>
        </w:rPr>
        <w:t>Центральной избирательной комиссией</w:t>
      </w:r>
      <w:r>
        <w:rPr>
          <w:rFonts w:ascii="Consolas"/>
          <w:b w:val="false"/>
          <w:i w:val="false"/>
          <w:color w:val="000000"/>
          <w:sz w:val="20"/>
        </w:rPr>
        <w:t xml:space="preserve"> Республики. </w:t>
      </w:r>
      <w:r>
        <w:br/>
      </w:r>
      <w:r>
        <w:rPr>
          <w:rFonts w:ascii="Consolas"/>
          <w:b w:val="false"/>
          <w:i w:val="false"/>
          <w:color w:val="000000"/>
          <w:sz w:val="20"/>
        </w:rPr>
        <w:t>
</w:t>
      </w:r>
      <w:r>
        <w:rPr>
          <w:rFonts w:ascii="Consolas"/>
          <w:b w:val="false"/>
          <w:i w:val="false"/>
          <w:color w:val="000000"/>
          <w:sz w:val="20"/>
        </w:rPr>
        <w:t xml:space="preserve">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 </w:t>
      </w:r>
      <w:r>
        <w:br/>
      </w:r>
      <w:r>
        <w:rPr>
          <w:rFonts w:ascii="Consolas"/>
          <w:b w:val="false"/>
          <w:i w:val="false"/>
          <w:color w:val="000000"/>
          <w:sz w:val="20"/>
        </w:rPr>
        <w:t>
</w:t>
      </w:r>
      <w:r>
        <w:rPr>
          <w:rFonts w:ascii="Consolas"/>
          <w:b w:val="false"/>
          <w:i w:val="false"/>
          <w:color w:val="000000"/>
          <w:sz w:val="20"/>
        </w:rPr>
        <w:t xml:space="preserve">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 </w:t>
      </w:r>
      <w:r>
        <w:br/>
      </w:r>
      <w:r>
        <w:rPr>
          <w:rFonts w:ascii="Consolas"/>
          <w:b w:val="false"/>
          <w:i w:val="false"/>
          <w:color w:val="000000"/>
          <w:sz w:val="20"/>
        </w:rPr>
        <w:t>
</w:t>
      </w:r>
      <w:r>
        <w:rPr>
          <w:rFonts w:ascii="Consolas"/>
          <w:b w:val="false"/>
          <w:i w:val="false"/>
          <w:color w:val="000000"/>
          <w:sz w:val="20"/>
        </w:rPr>
        <w:t xml:space="preserve">
      Председательствующим на совместном заседании является секретарь областного, города республиканского значения и столицы маслихата. </w:t>
      </w:r>
      <w:r>
        <w:br/>
      </w:r>
      <w:r>
        <w:rPr>
          <w:rFonts w:ascii="Consolas"/>
          <w:b w:val="false"/>
          <w:i w:val="false"/>
          <w:color w:val="000000"/>
          <w:sz w:val="20"/>
        </w:rPr>
        <w:t>
</w:t>
      </w:r>
      <w:r>
        <w:rPr>
          <w:rFonts w:ascii="Consolas"/>
          <w:b w:val="false"/>
          <w:i w:val="false"/>
          <w:color w:val="000000"/>
          <w:sz w:val="20"/>
        </w:rPr>
        <w:t xml:space="preserve">
      На совместном заседании выборщиков присутствуют председатель и члены областной, города республиканского значения и столицы избирательной комиссии. </w:t>
      </w:r>
      <w:r>
        <w:br/>
      </w:r>
      <w:r>
        <w:rPr>
          <w:rFonts w:ascii="Consolas"/>
          <w:b w:val="false"/>
          <w:i w:val="false"/>
          <w:color w:val="000000"/>
          <w:sz w:val="20"/>
        </w:rPr>
        <w:t>
</w:t>
      </w:r>
      <w:r>
        <w:rPr>
          <w:rFonts w:ascii="Consolas"/>
          <w:b w:val="false"/>
          <w:i w:val="false"/>
          <w:color w:val="000000"/>
          <w:sz w:val="20"/>
        </w:rPr>
        <w:t xml:space="preserve">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 </w:t>
      </w:r>
      <w:r>
        <w:br/>
      </w:r>
      <w:r>
        <w:rPr>
          <w:rFonts w:ascii="Consolas"/>
          <w:b w:val="false"/>
          <w:i w:val="false"/>
          <w:color w:val="000000"/>
          <w:sz w:val="20"/>
        </w:rPr>
        <w:t>
</w:t>
      </w:r>
      <w:r>
        <w:rPr>
          <w:rFonts w:ascii="Consolas"/>
          <w:b w:val="false"/>
          <w:i w:val="false"/>
          <w:color w:val="000000"/>
          <w:sz w:val="20"/>
        </w:rPr>
        <w:t xml:space="preserve">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 </w:t>
      </w:r>
      <w:r>
        <w:br/>
      </w:r>
      <w:r>
        <w:rPr>
          <w:rFonts w:ascii="Consolas"/>
          <w:b w:val="false"/>
          <w:i w:val="false"/>
          <w:color w:val="000000"/>
          <w:sz w:val="20"/>
        </w:rPr>
        <w:t>
</w:t>
      </w:r>
      <w:r>
        <w:rPr>
          <w:rFonts w:ascii="Consolas"/>
          <w:b w:val="false"/>
          <w:i w:val="false"/>
          <w:color w:val="000000"/>
          <w:sz w:val="20"/>
        </w:rPr>
        <w:t xml:space="preserve">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 </w:t>
      </w:r>
      <w:r>
        <w:br/>
      </w:r>
      <w:r>
        <w:rPr>
          <w:rFonts w:ascii="Consolas"/>
          <w:b w:val="false"/>
          <w:i w:val="false"/>
          <w:color w:val="000000"/>
          <w:sz w:val="20"/>
        </w:rPr>
        <w:t>
</w:t>
      </w:r>
      <w:r>
        <w:rPr>
          <w:rFonts w:ascii="Consolas"/>
          <w:b w:val="false"/>
          <w:i w:val="false"/>
          <w:color w:val="000000"/>
          <w:sz w:val="20"/>
        </w:rPr>
        <w:t xml:space="preserve">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 </w:t>
      </w:r>
      <w:r>
        <w:br/>
      </w:r>
      <w:r>
        <w:rPr>
          <w:rFonts w:ascii="Consolas"/>
          <w:b w:val="false"/>
          <w:i w:val="false"/>
          <w:color w:val="000000"/>
          <w:sz w:val="20"/>
        </w:rPr>
        <w:t>
</w:t>
      </w:r>
      <w:r>
        <w:rPr>
          <w:rFonts w:ascii="Consolas"/>
          <w:b w:val="false"/>
          <w:i w:val="false"/>
          <w:color w:val="000000"/>
          <w:sz w:val="20"/>
        </w:rPr>
        <w:t xml:space="preserve">
      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 </w:t>
      </w:r>
      <w:r>
        <w:br/>
      </w:r>
      <w:r>
        <w:rPr>
          <w:rFonts w:ascii="Consolas"/>
          <w:b w:val="false"/>
          <w:i w:val="false"/>
          <w:color w:val="000000"/>
          <w:sz w:val="20"/>
        </w:rPr>
        <w:t>
</w:t>
      </w:r>
      <w:r>
        <w:rPr>
          <w:rFonts w:ascii="Consolas"/>
          <w:b w:val="false"/>
          <w:i w:val="false"/>
          <w:color w:val="000000"/>
          <w:sz w:val="20"/>
        </w:rPr>
        <w:t xml:space="preserve">
      1) подписывается председателем и членами избирательной комиссии; </w:t>
      </w:r>
      <w:r>
        <w:br/>
      </w:r>
      <w:r>
        <w:rPr>
          <w:rFonts w:ascii="Consolas"/>
          <w:b w:val="false"/>
          <w:i w:val="false"/>
          <w:color w:val="000000"/>
          <w:sz w:val="20"/>
        </w:rPr>
        <w:t>
</w:t>
      </w:r>
      <w:r>
        <w:rPr>
          <w:rFonts w:ascii="Consolas"/>
          <w:b w:val="false"/>
          <w:i w:val="false"/>
          <w:color w:val="000000"/>
          <w:sz w:val="20"/>
        </w:rPr>
        <w:t xml:space="preserve">
      2) оглашается на совместном заседании выборщиков; </w:t>
      </w:r>
      <w:r>
        <w:br/>
      </w:r>
      <w:r>
        <w:rPr>
          <w:rFonts w:ascii="Consolas"/>
          <w:b w:val="false"/>
          <w:i w:val="false"/>
          <w:color w:val="000000"/>
          <w:sz w:val="20"/>
        </w:rPr>
        <w:t>
</w:t>
      </w:r>
      <w:r>
        <w:rPr>
          <w:rFonts w:ascii="Consolas"/>
          <w:b w:val="false"/>
          <w:i w:val="false"/>
          <w:color w:val="000000"/>
          <w:sz w:val="20"/>
        </w:rPr>
        <w:t xml:space="preserve">
      3) пересылается в Центральную избирательную комиссию не более чем в двухдневный срок со дня голосования. </w:t>
      </w:r>
      <w:r>
        <w:br/>
      </w:r>
      <w:r>
        <w:rPr>
          <w:rFonts w:ascii="Consolas"/>
          <w:b w:val="false"/>
          <w:i w:val="false"/>
          <w:color w:val="000000"/>
          <w:sz w:val="20"/>
        </w:rPr>
        <w:t>
</w:t>
      </w:r>
      <w:r>
        <w:rPr>
          <w:rFonts w:ascii="Consolas"/>
          <w:b w:val="false"/>
          <w:i w:val="false"/>
          <w:color w:val="000000"/>
          <w:sz w:val="20"/>
        </w:rPr>
        <w:t xml:space="preserve">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 </w:t>
      </w:r>
      <w:r>
        <w:br/>
      </w:r>
      <w:r>
        <w:rPr>
          <w:rFonts w:ascii="Consolas"/>
          <w:b w:val="false"/>
          <w:i w:val="false"/>
          <w:color w:val="000000"/>
          <w:sz w:val="20"/>
        </w:rPr>
        <w:t>
</w:t>
      </w:r>
      <w:r>
        <w:rPr>
          <w:rFonts w:ascii="Consolas"/>
          <w:b w:val="false"/>
          <w:i w:val="false"/>
          <w:color w:val="000000"/>
          <w:sz w:val="20"/>
        </w:rPr>
        <w:t xml:space="preserve">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 </w:t>
      </w:r>
      <w:r>
        <w:br/>
      </w:r>
      <w:r>
        <w:rPr>
          <w:rFonts w:ascii="Consolas"/>
          <w:b w:val="false"/>
          <w:i w:val="false"/>
          <w:color w:val="000000"/>
          <w:sz w:val="20"/>
        </w:rPr>
        <w:t>
</w:t>
      </w:r>
      <w:r>
        <w:rPr>
          <w:rFonts w:ascii="Consolas"/>
          <w:b w:val="false"/>
          <w:i w:val="false"/>
          <w:color w:val="000000"/>
          <w:sz w:val="20"/>
        </w:rPr>
        <w:t>
      Иные вопросы, связанные с подсчетом голосов, установлением и опубликованием итогов голосования, решаются в соответствии с правилами, установленными </w:t>
      </w:r>
      <w:r>
        <w:rPr>
          <w:rFonts w:ascii="Consolas"/>
          <w:b w:val="false"/>
          <w:i w:val="false"/>
          <w:color w:val="000000"/>
          <w:sz w:val="20"/>
        </w:rPr>
        <w:t>Конституционным законом</w:t>
      </w:r>
      <w:r>
        <w:rPr>
          <w:rFonts w:ascii="Consolas"/>
          <w:b w:val="false"/>
          <w:i w:val="false"/>
          <w:color w:val="000000"/>
          <w:sz w:val="20"/>
        </w:rPr>
        <w:t xml:space="preserve"> Республики Казахстан "О выборах в Республике Казахстан". </w:t>
      </w:r>
      <w:r>
        <w:br/>
      </w:r>
      <w:r>
        <w:rPr>
          <w:rFonts w:ascii="Consolas"/>
          <w:b w:val="false"/>
          <w:i w:val="false"/>
          <w:color w:val="000000"/>
          <w:sz w:val="20"/>
        </w:rPr>
        <w:t>
</w:t>
      </w:r>
      <w:r>
        <w:rPr>
          <w:rFonts w:ascii="Consolas"/>
          <w:b w:val="false"/>
          <w:i w:val="false"/>
          <w:color w:val="000000"/>
          <w:sz w:val="20"/>
        </w:rPr>
        <w:t xml:space="preserve">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 </w:t>
      </w:r>
      <w:r>
        <w:br/>
      </w:r>
      <w:r>
        <w:rPr>
          <w:rFonts w:ascii="Consolas"/>
          <w:b w:val="false"/>
          <w:i w:val="false"/>
          <w:color w:val="000000"/>
          <w:sz w:val="20"/>
        </w:rPr>
        <w:t>
</w:t>
      </w:r>
      <w:r>
        <w:rPr>
          <w:rFonts w:ascii="Consolas"/>
          <w:b w:val="false"/>
          <w:i w:val="false"/>
          <w:color w:val="000000"/>
          <w:sz w:val="20"/>
        </w:rPr>
        <w:t>
      Рассмотрение заявления об обжаловании решения или действия (бездействия) избирательной комиссии производится в соответствии с главой 25 </w:t>
      </w:r>
      <w:r>
        <w:rPr>
          <w:rFonts w:ascii="Consolas"/>
          <w:b w:val="false"/>
          <w:i w:val="false"/>
          <w:color w:val="000000"/>
          <w:sz w:val="20"/>
        </w:rPr>
        <w:t>Гражданского процессуального кодекса</w:t>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w:t>
      </w:r>
      <w:r>
        <w:rPr>
          <w:rFonts w:ascii="Consolas"/>
          <w:b w:val="false"/>
          <w:i w:val="false"/>
          <w:color w:val="ff0000"/>
          <w:sz w:val="20"/>
        </w:rPr>
        <w:t xml:space="preserve">Сноска. Глава 2 дополнена статьей 24-1 в соответствии с </w:t>
      </w:r>
      <w:r>
        <w:rPr>
          <w:rFonts w:ascii="Consolas"/>
          <w:b w:val="false"/>
          <w:i w:val="false"/>
          <w:color w:val="ff0000"/>
          <w:sz w:val="20"/>
        </w:rPr>
        <w:t xml:space="preserve">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p>
    <w:bookmarkEnd w:id="93"/>
    <w:bookmarkStart w:name="z30" w:id="94"/>
    <w:p>
      <w:pPr>
        <w:spacing w:after="0"/>
        <w:ind w:left="0"/>
        <w:jc w:val="left"/>
      </w:pPr>
      <w:r>
        <w:rPr>
          <w:rFonts w:ascii="Consolas"/>
          <w:b w:val="false"/>
          <w:i w:val="false"/>
          <w:color w:val="000000"/>
          <w:sz w:val="20"/>
        </w:rPr>
        <w:t>
</w:t>
      </w:r>
      <w:r>
        <w:rPr>
          <w:rFonts w:ascii="Consolas"/>
          <w:b/>
          <w:i w:val="false"/>
          <w:color w:val="000000"/>
          <w:sz w:val="20"/>
        </w:rPr>
        <w:t xml:space="preserve">       Статья 25. Аппарат маслихата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w:t>
      </w:r>
    </w:p>
    <w:bookmarkEnd w:id="94"/>
    <w:bookmarkStart w:name="z117" w:id="95"/>
    <w:p>
      <w:pPr>
        <w:spacing w:after="0"/>
        <w:ind w:left="0"/>
        <w:jc w:val="left"/>
      </w:pPr>
      <w:r>
        <w:rPr>
          <w:rFonts w:ascii="Consolas"/>
          <w:b w:val="false"/>
          <w:i w:val="false"/>
          <w:color w:val="000000"/>
          <w:sz w:val="20"/>
        </w:rPr>
        <w:t>
      2. Деятельность государственных служащих аппарата маслихата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95"/>
    <w:bookmarkStart w:name="z118" w:id="96"/>
    <w:p>
      <w:pPr>
        <w:spacing w:after="0"/>
        <w:ind w:left="0"/>
        <w:jc w:val="left"/>
      </w:pPr>
      <w:r>
        <w:rPr>
          <w:rFonts w:ascii="Consolas"/>
          <w:b w:val="false"/>
          <w:i w:val="false"/>
          <w:color w:val="000000"/>
          <w:sz w:val="20"/>
        </w:rPr>
        <w:t xml:space="preserve">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w:t>
      </w:r>
    </w:p>
    <w:bookmarkEnd w:id="96"/>
    <w:bookmarkStart w:name="z119" w:id="97"/>
    <w:p>
      <w:pPr>
        <w:spacing w:after="0"/>
        <w:ind w:left="0"/>
        <w:jc w:val="left"/>
      </w:pPr>
      <w:r>
        <w:rPr>
          <w:rFonts w:ascii="Consolas"/>
          <w:b w:val="false"/>
          <w:i w:val="false"/>
          <w:color w:val="000000"/>
          <w:sz w:val="20"/>
        </w:rPr>
        <w:t>
      4. Аппарат маслихата является </w:t>
      </w:r>
      <w:r>
        <w:rPr>
          <w:rFonts w:ascii="Consolas"/>
          <w:b w:val="false"/>
          <w:i w:val="false"/>
          <w:color w:val="000000"/>
          <w:sz w:val="20"/>
        </w:rPr>
        <w:t>государственным учреждением</w:t>
      </w:r>
      <w:r>
        <w:rPr>
          <w:rFonts w:ascii="Consolas"/>
          <w:b w:val="false"/>
          <w:i w:val="false"/>
          <w:color w:val="000000"/>
          <w:sz w:val="20"/>
        </w:rPr>
        <w:t xml:space="preserve">, содержащимся за счет местного бюджета. </w:t>
      </w:r>
    </w:p>
    <w:bookmarkEnd w:id="97"/>
    <w:bookmarkStart w:name="z329" w:id="98"/>
    <w:p>
      <w:pPr>
        <w:spacing w:after="0"/>
        <w:ind w:left="0"/>
        <w:jc w:val="left"/>
      </w:pPr>
      <w:r>
        <w:rPr>
          <w:rFonts w:ascii="Consolas"/>
          <w:b/>
          <w:i w:val="false"/>
          <w:color w:val="000000"/>
        </w:rPr>
        <w:t xml:space="preserve"> 
Глава 2-1. Создание и организация деятельности ревизионных</w:t>
      </w:r>
      <w:r>
        <w:br/>
      </w:r>
      <w:r>
        <w:rPr>
          <w:rFonts w:ascii="Consolas"/>
          <w:b/>
          <w:i w:val="false"/>
          <w:color w:val="000000"/>
        </w:rPr>
        <w:t>
комиссий областей, городов республиканского значения, столицы</w:t>
      </w:r>
    </w:p>
    <w:bookmarkEnd w:id="98"/>
    <w:p>
      <w:pPr>
        <w:spacing w:after="0"/>
        <w:ind w:left="0"/>
        <w:jc w:val="left"/>
      </w:pPr>
      <w:r>
        <w:rPr>
          <w:rFonts w:ascii="Consolas"/>
          <w:b w:val="false"/>
          <w:i w:val="false"/>
          <w:color w:val="ff0000"/>
          <w:sz w:val="20"/>
        </w:rPr>
        <w:t xml:space="preserve">      Сноска. Закон дополнен главой 2-1 в соответствии с Законом РК от 21.07.2011 </w:t>
      </w:r>
      <w:r>
        <w:rPr>
          <w:rFonts w:ascii="Consolas"/>
          <w:b w:val="false"/>
          <w:i w:val="false"/>
          <w:color w:val="ff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исключена Законом РК от 12.11.2015 </w:t>
      </w:r>
      <w:r>
        <w:rPr>
          <w:rFonts w:ascii="Consolas"/>
          <w:b w:val="false"/>
          <w:i w:val="false"/>
          <w:color w:val="ff0000"/>
          <w:sz w:val="20"/>
        </w:rPr>
        <w:t>№ 393-V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1" w:id="99"/>
    <w:p>
      <w:pPr>
        <w:spacing w:after="0"/>
        <w:ind w:left="0"/>
        <w:jc w:val="left"/>
      </w:pPr>
      <w:r>
        <w:rPr>
          <w:rFonts w:ascii="Consolas"/>
          <w:b/>
          <w:i w:val="false"/>
          <w:color w:val="000000"/>
        </w:rPr>
        <w:t xml:space="preserve"> 
Глава 3. Акимы и акиматы. Образование, компетенция </w:t>
      </w:r>
      <w:r>
        <w:br/>
      </w:r>
      <w:r>
        <w:rPr>
          <w:rFonts w:ascii="Consolas"/>
          <w:b/>
          <w:i w:val="false"/>
          <w:color w:val="000000"/>
        </w:rPr>
        <w:t xml:space="preserve">
и организация деятельности </w:t>
      </w:r>
    </w:p>
    <w:bookmarkEnd w:id="99"/>
    <w:bookmarkStart w:name="z32" w:id="100"/>
    <w:p>
      <w:pPr>
        <w:spacing w:after="0"/>
        <w:ind w:left="0"/>
        <w:jc w:val="left"/>
      </w:pPr>
      <w:r>
        <w:rPr>
          <w:rFonts w:ascii="Consolas"/>
          <w:b w:val="false"/>
          <w:i w:val="false"/>
          <w:color w:val="000000"/>
          <w:sz w:val="20"/>
        </w:rPr>
        <w:t>
</w:t>
      </w:r>
      <w:r>
        <w:rPr>
          <w:rFonts w:ascii="Consolas"/>
          <w:b/>
          <w:i w:val="false"/>
          <w:color w:val="000000"/>
          <w:sz w:val="20"/>
        </w:rPr>
        <w:t xml:space="preserve">      Статья 26. Акиматы области, города республиканского </w:t>
      </w:r>
      <w:r>
        <w:br/>
      </w:r>
      <w:r>
        <w:rPr>
          <w:rFonts w:ascii="Consolas"/>
          <w:b w:val="false"/>
          <w:i w:val="false"/>
          <w:color w:val="000000"/>
          <w:sz w:val="20"/>
        </w:rPr>
        <w:t>
</w:t>
      </w:r>
      <w:r>
        <w:rPr>
          <w:rFonts w:ascii="Consolas"/>
          <w:b/>
          <w:i w:val="false"/>
          <w:color w:val="000000"/>
          <w:sz w:val="20"/>
        </w:rPr>
        <w:t xml:space="preserve">                 значения, столицы. Образование и состав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100"/>
    <w:bookmarkStart w:name="z120" w:id="101"/>
    <w:p>
      <w:pPr>
        <w:spacing w:after="0"/>
        <w:ind w:left="0"/>
        <w:jc w:val="left"/>
      </w:pPr>
      <w:r>
        <w:rPr>
          <w:rFonts w:ascii="Consolas"/>
          <w:b w:val="false"/>
          <w:i w:val="false"/>
          <w:color w:val="000000"/>
          <w:sz w:val="20"/>
        </w:rPr>
        <w:t xml:space="preserve">
      2. Областной, города республиканского значения, столицы акимат возглавляет аким области, города республиканского значения, столицы. </w:t>
      </w:r>
    </w:p>
    <w:bookmarkEnd w:id="101"/>
    <w:bookmarkStart w:name="z121" w:id="102"/>
    <w:p>
      <w:pPr>
        <w:spacing w:after="0"/>
        <w:ind w:left="0"/>
        <w:jc w:val="left"/>
      </w:pPr>
      <w:r>
        <w:rPr>
          <w:rFonts w:ascii="Consolas"/>
          <w:b w:val="false"/>
          <w:i w:val="false"/>
          <w:color w:val="000000"/>
          <w:sz w:val="20"/>
        </w:rPr>
        <w:t>
      3. Областной, города республиканского значения, столицы акимат формируется акимом из </w:t>
      </w:r>
      <w:r>
        <w:rPr>
          <w:rFonts w:ascii="Consolas"/>
          <w:b w:val="false"/>
          <w:i w:val="false"/>
          <w:color w:val="000000"/>
          <w:sz w:val="20"/>
        </w:rPr>
        <w:t>заместителей акима</w:t>
      </w:r>
      <w:r>
        <w:rPr>
          <w:rFonts w:ascii="Consolas"/>
          <w:b w:val="false"/>
          <w:i w:val="false"/>
          <w:color w:val="000000"/>
          <w:sz w:val="20"/>
        </w:rPr>
        <w:t>, руководителя аппарата акима, первых руководителей </w:t>
      </w:r>
      <w:r>
        <w:rPr>
          <w:rFonts w:ascii="Consolas"/>
          <w:b w:val="false"/>
          <w:i w:val="false"/>
          <w:color w:val="000000"/>
          <w:sz w:val="20"/>
        </w:rPr>
        <w:t>исполнительных органов</w:t>
      </w:r>
      <w:r>
        <w:rPr>
          <w:rFonts w:ascii="Consolas"/>
          <w:b w:val="false"/>
          <w:i w:val="false"/>
          <w:color w:val="000000"/>
          <w:sz w:val="20"/>
        </w:rPr>
        <w:t xml:space="preserve">, финансируемых из местного бюджета. </w:t>
      </w:r>
    </w:p>
    <w:bookmarkEnd w:id="102"/>
    <w:bookmarkStart w:name="z122" w:id="103"/>
    <w:p>
      <w:pPr>
        <w:spacing w:after="0"/>
        <w:ind w:left="0"/>
        <w:jc w:val="left"/>
      </w:pPr>
      <w:r>
        <w:rPr>
          <w:rFonts w:ascii="Consolas"/>
          <w:b w:val="false"/>
          <w:i w:val="false"/>
          <w:color w:val="000000"/>
          <w:sz w:val="20"/>
        </w:rPr>
        <w:t>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 </w:t>
      </w:r>
    </w:p>
    <w:bookmarkEnd w:id="103"/>
    <w:bookmarkStart w:name="z123" w:id="104"/>
    <w:p>
      <w:pPr>
        <w:spacing w:after="0"/>
        <w:ind w:left="0"/>
        <w:jc w:val="left"/>
      </w:pPr>
      <w:r>
        <w:rPr>
          <w:rFonts w:ascii="Consolas"/>
          <w:b w:val="false"/>
          <w:i w:val="false"/>
          <w:color w:val="000000"/>
          <w:sz w:val="20"/>
        </w:rPr>
        <w:t xml:space="preserve">
      5. Персональный состав акимата согласовывается решением сессии областного, города республиканского значения, столицы маслихата. </w:t>
      </w:r>
    </w:p>
    <w:bookmarkEnd w:id="104"/>
    <w:bookmarkStart w:name="z124" w:id="105"/>
    <w:p>
      <w:pPr>
        <w:spacing w:after="0"/>
        <w:ind w:left="0"/>
        <w:jc w:val="left"/>
      </w:pPr>
      <w:r>
        <w:rPr>
          <w:rFonts w:ascii="Consolas"/>
          <w:b w:val="false"/>
          <w:i w:val="false"/>
          <w:color w:val="000000"/>
          <w:sz w:val="20"/>
        </w:rPr>
        <w:t xml:space="preserve">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105"/>
    <w:bookmarkStart w:name="z125" w:id="106"/>
    <w:p>
      <w:pPr>
        <w:spacing w:after="0"/>
        <w:ind w:left="0"/>
        <w:jc w:val="left"/>
      </w:pPr>
      <w:r>
        <w:rPr>
          <w:rFonts w:ascii="Consolas"/>
          <w:b w:val="false"/>
          <w:i w:val="false"/>
          <w:color w:val="000000"/>
          <w:sz w:val="20"/>
        </w:rPr>
        <w:t xml:space="preserve">
      7. Областной (города республиканского значения, столицы) акимат - коллегиальный орган, который не является юридическим лицом. </w:t>
      </w:r>
    </w:p>
    <w:bookmarkEnd w:id="106"/>
    <w:bookmarkStart w:name="z33" w:id="107"/>
    <w:p>
      <w:pPr>
        <w:spacing w:after="0"/>
        <w:ind w:left="0"/>
        <w:jc w:val="left"/>
      </w:pPr>
      <w:r>
        <w:rPr>
          <w:rFonts w:ascii="Consolas"/>
          <w:b w:val="false"/>
          <w:i w:val="false"/>
          <w:color w:val="000000"/>
          <w:sz w:val="20"/>
        </w:rPr>
        <w:t>
      </w:t>
      </w:r>
      <w:r>
        <w:rPr>
          <w:rFonts w:ascii="Consolas"/>
          <w:b/>
          <w:i w:val="false"/>
          <w:color w:val="000000"/>
          <w:sz w:val="20"/>
        </w:rPr>
        <w:t xml:space="preserve">Статья 27. Компетенция акимата области, города </w:t>
      </w:r>
      <w:r>
        <w:br/>
      </w:r>
      <w:r>
        <w:rPr>
          <w:rFonts w:ascii="Consolas"/>
          <w:b w:val="false"/>
          <w:i w:val="false"/>
          <w:color w:val="000000"/>
          <w:sz w:val="20"/>
        </w:rPr>
        <w:t>
</w:t>
      </w:r>
      <w:r>
        <w:rPr>
          <w:rFonts w:ascii="Consolas"/>
          <w:b/>
          <w:i w:val="false"/>
          <w:color w:val="000000"/>
          <w:sz w:val="20"/>
        </w:rPr>
        <w:t>                 республиканского значения, столицы</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Акимат области, города республиканского значения, столицы в соответствии с законодательством Республики Казахстан: </w:t>
      </w:r>
    </w:p>
    <w:bookmarkEnd w:id="107"/>
    <w:bookmarkStart w:name="z128" w:id="108"/>
    <w:p>
      <w:pPr>
        <w:spacing w:after="0"/>
        <w:ind w:left="0"/>
        <w:jc w:val="left"/>
      </w:pPr>
      <w:r>
        <w:rPr>
          <w:rFonts w:ascii="Consolas"/>
          <w:b w:val="false"/>
          <w:i w:val="false"/>
          <w:color w:val="000000"/>
          <w:sz w:val="20"/>
        </w:rP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r>
        <w:br/>
      </w:r>
      <w:r>
        <w:rPr>
          <w:rFonts w:ascii="Consolas"/>
          <w:b w:val="false"/>
          <w:i w:val="false"/>
          <w:color w:val="000000"/>
          <w:sz w:val="20"/>
        </w:rPr>
        <w:t>
</w:t>
      </w:r>
      <w:r>
        <w:rPr>
          <w:rFonts w:ascii="Consolas"/>
          <w:b w:val="false"/>
          <w:i w:val="false"/>
          <w:color w:val="000000"/>
          <w:sz w:val="20"/>
        </w:rPr>
        <w:t xml:space="preserve">
      1-1) </w:t>
      </w:r>
      <w:r>
        <w:rPr>
          <w:rFonts w:ascii="Consolas"/>
          <w:b w:val="false"/>
          <w:i w:val="false"/>
          <w:color w:val="ff0000"/>
          <w:sz w:val="20"/>
        </w:rPr>
        <w:t xml:space="preserve">(исключен Законом РК </w:t>
      </w:r>
      <w:r>
        <w:rPr>
          <w:rFonts w:ascii="Consolas"/>
          <w:b w:val="false"/>
          <w:i w:val="false"/>
          <w:color w:val="ff0000"/>
          <w:sz w:val="20"/>
        </w:rPr>
        <w:t xml:space="preserve">от 04.12.2008 </w:t>
      </w:r>
      <w:r>
        <w:rPr>
          <w:rFonts w:ascii="Consolas"/>
          <w:b w:val="false"/>
          <w:i w:val="false"/>
          <w:color w:val="000000"/>
          <w:sz w:val="20"/>
        </w:rPr>
        <w:t>N 97-IV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w:t>
      </w:r>
      <w:r>
        <w:br/>
      </w:r>
      <w:r>
        <w:rPr>
          <w:rFonts w:ascii="Consolas"/>
          <w:b w:val="false"/>
          <w:i w:val="false"/>
          <w:color w:val="000000"/>
          <w:sz w:val="20"/>
        </w:rPr>
        <w:t>
</w:t>
      </w:r>
      <w:r>
        <w:rPr>
          <w:rFonts w:ascii="Consolas"/>
          <w:b w:val="false"/>
          <w:i w:val="false"/>
          <w:color w:val="000000"/>
          <w:sz w:val="20"/>
        </w:rPr>
        <w:t>
      1-2) представляет проект областного бюджета, бюджета города республиканского значения, столицы в соответствующий маслихат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xml:space="preserve">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 </w:t>
      </w:r>
      <w:r>
        <w:br/>
      </w:r>
      <w:r>
        <w:rPr>
          <w:rFonts w:ascii="Consolas"/>
          <w:b w:val="false"/>
          <w:i w:val="false"/>
          <w:color w:val="000000"/>
          <w:sz w:val="20"/>
        </w:rPr>
        <w:t>
</w:t>
      </w:r>
      <w:r>
        <w:rPr>
          <w:rFonts w:ascii="Consolas"/>
          <w:b w:val="false"/>
          <w:i w:val="false"/>
          <w:color w:val="000000"/>
          <w:sz w:val="20"/>
        </w:rPr>
        <w:t xml:space="preserve">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 </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исключен Законом РК от 03.12.2013 </w:t>
      </w:r>
      <w:r>
        <w:rPr>
          <w:rFonts w:ascii="Consolas"/>
          <w:b w:val="false"/>
          <w:i w:val="false"/>
          <w:color w:val="000000"/>
          <w:sz w:val="20"/>
        </w:rPr>
        <w:t>№ 150-V</w:t>
      </w:r>
      <w:r>
        <w:rPr>
          <w:rFonts w:ascii="Consolas"/>
          <w:b w:val="false"/>
          <w:i w:val="false"/>
          <w:color w:val="ff0000"/>
          <w:sz w:val="20"/>
        </w:rPr>
        <w:t> (вводится в действие с 01.01.2014);</w:t>
      </w:r>
      <w:r>
        <w:br/>
      </w:r>
      <w:r>
        <w:rPr>
          <w:rFonts w:ascii="Consolas"/>
          <w:b w:val="false"/>
          <w:i w:val="false"/>
          <w:color w:val="000000"/>
          <w:sz w:val="20"/>
        </w:rPr>
        <w:t>
</w:t>
      </w:r>
      <w:r>
        <w:rPr>
          <w:rFonts w:ascii="Consolas"/>
          <w:b w:val="false"/>
          <w:i w:val="false"/>
          <w:color w:val="000000"/>
          <w:sz w:val="20"/>
        </w:rPr>
        <w:t xml:space="preserve">
      1-6) </w:t>
      </w:r>
      <w:r>
        <w:rPr>
          <w:rFonts w:ascii="Consolas"/>
          <w:b w:val="false"/>
          <w:i w:val="false"/>
          <w:color w:val="ff0000"/>
          <w:sz w:val="20"/>
        </w:rPr>
        <w:t xml:space="preserve">(исключен - Законом РК </w:t>
      </w:r>
      <w:r>
        <w:rPr>
          <w:rFonts w:ascii="Consolas"/>
          <w:b w:val="false"/>
          <w:i w:val="false"/>
          <w:color w:val="ff0000"/>
          <w:sz w:val="20"/>
        </w:rPr>
        <w:t xml:space="preserve">от 04.12.2008 </w:t>
      </w:r>
      <w:r>
        <w:rPr>
          <w:rFonts w:ascii="Consolas"/>
          <w:b w:val="false"/>
          <w:i w:val="false"/>
          <w:color w:val="000000"/>
          <w:sz w:val="20"/>
        </w:rPr>
        <w:t>N 97-IV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1-7) образует бюджетную комиссию области, города республиканского значения, столицы, утверждает положение о ней и определяет ее состав.</w:t>
      </w:r>
      <w:r>
        <w:br/>
      </w:r>
      <w:r>
        <w:rPr>
          <w:rFonts w:ascii="Consolas"/>
          <w:b w:val="false"/>
          <w:i w:val="false"/>
          <w:color w:val="000000"/>
          <w:sz w:val="20"/>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w:t>
      </w:r>
      <w:r>
        <w:rPr>
          <w:rFonts w:ascii="Consolas"/>
          <w:b w:val="false"/>
          <w:i w:val="false"/>
          <w:color w:val="000000"/>
          <w:sz w:val="20"/>
        </w:rPr>
        <w:t>соглашения</w:t>
      </w:r>
      <w:r>
        <w:rPr>
          <w:rFonts w:ascii="Consolas"/>
          <w:b w:val="false"/>
          <w:i w:val="false"/>
          <w:color w:val="000000"/>
          <w:sz w:val="20"/>
        </w:rPr>
        <w:t xml:space="preserve">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r>
        <w:br/>
      </w:r>
      <w:r>
        <w:rPr>
          <w:rFonts w:ascii="Consolas"/>
          <w:b w:val="false"/>
          <w:i w:val="false"/>
          <w:color w:val="000000"/>
          <w:sz w:val="20"/>
        </w:rPr>
        <w:t>
</w:t>
      </w:r>
      <w:r>
        <w:rPr>
          <w:rFonts w:ascii="Consolas"/>
          <w:b w:val="false"/>
          <w:i w:val="false"/>
          <w:color w:val="000000"/>
          <w:sz w:val="20"/>
        </w:rPr>
        <w:t>
      1-10) обеспечивает проведение государственной политики в области энергосбережения и повышения энергоэффективности;</w:t>
      </w:r>
      <w:r>
        <w:br/>
      </w:r>
      <w:r>
        <w:rPr>
          <w:rFonts w:ascii="Consolas"/>
          <w:b w:val="false"/>
          <w:i w:val="false"/>
          <w:color w:val="000000"/>
          <w:sz w:val="20"/>
        </w:rP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r>
        <w:br/>
      </w:r>
      <w:r>
        <w:rPr>
          <w:rFonts w:ascii="Consolas"/>
          <w:b w:val="false"/>
          <w:i w:val="false"/>
          <w:color w:val="000000"/>
          <w:sz w:val="20"/>
        </w:rP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r>
        <w:br/>
      </w:r>
      <w:r>
        <w:rPr>
          <w:rFonts w:ascii="Consolas"/>
          <w:b w:val="false"/>
          <w:i w:val="false"/>
          <w:color w:val="000000"/>
          <w:sz w:val="20"/>
        </w:rPr>
        <w:t>
      1-13) принимает нормативные правовые акты, обеспечивающие решение задач местного значения и реализацию государственной политики на соответствующей территории;</w:t>
      </w:r>
      <w:r>
        <w:br/>
      </w:r>
      <w:r>
        <w:rPr>
          <w:rFonts w:ascii="Consolas"/>
          <w:b w:val="false"/>
          <w:i w:val="false"/>
          <w:color w:val="000000"/>
          <w:sz w:val="20"/>
        </w:rP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p>
    <w:bookmarkEnd w:id="108"/>
    <w:bookmarkStart w:name="z129" w:id="109"/>
    <w:p>
      <w:pPr>
        <w:spacing w:after="0"/>
        <w:ind w:left="0"/>
        <w:jc w:val="left"/>
      </w:pPr>
      <w:r>
        <w:rPr>
          <w:rFonts w:ascii="Consolas"/>
          <w:b w:val="false"/>
          <w:i w:val="false"/>
          <w:color w:val="000000"/>
          <w:sz w:val="20"/>
        </w:rPr>
        <w:t xml:space="preserve">
      2) управляет областной, города республиканского значения, столицы коммунальной собственностью, осуществляет меры по ее защите; </w:t>
      </w:r>
    </w:p>
    <w:bookmarkEnd w:id="109"/>
    <w:bookmarkStart w:name="z130" w:id="110"/>
    <w:p>
      <w:pPr>
        <w:spacing w:after="0"/>
        <w:ind w:left="0"/>
        <w:jc w:val="left"/>
      </w:pPr>
      <w:r>
        <w:rPr>
          <w:rFonts w:ascii="Consolas"/>
          <w:b w:val="false"/>
          <w:i w:val="false"/>
          <w:color w:val="000000"/>
          <w:sz w:val="20"/>
        </w:rPr>
        <w:t>
      3) содействует исполнению гражданами и организациями норм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110"/>
    <w:bookmarkStart w:name="z131" w:id="111"/>
    <w:p>
      <w:pPr>
        <w:spacing w:after="0"/>
        <w:ind w:left="0"/>
        <w:jc w:val="left"/>
      </w:pPr>
      <w:r>
        <w:rPr>
          <w:rFonts w:ascii="Consolas"/>
          <w:b w:val="false"/>
          <w:i w:val="false"/>
          <w:color w:val="000000"/>
          <w:sz w:val="20"/>
        </w:rPr>
        <w:t>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4-1) обеспечивает проведение торговой политики;</w:t>
      </w:r>
      <w:r>
        <w:br/>
      </w:r>
      <w:r>
        <w:rPr>
          <w:rFonts w:ascii="Consolas"/>
          <w:b w:val="false"/>
          <w:i w:val="false"/>
          <w:color w:val="000000"/>
          <w:sz w:val="20"/>
        </w:rPr>
        <w:t>
</w:t>
      </w:r>
      <w:r>
        <w:rPr>
          <w:rFonts w:ascii="Consolas"/>
          <w:b w:val="false"/>
          <w:i w:val="false"/>
          <w:color w:val="000000"/>
          <w:sz w:val="20"/>
        </w:rPr>
        <w:t>
      4-2) разрабатывает и реализует комплекс мероприятий для развития стационарных торговых объектов в рамках программ развития территорий;</w:t>
      </w:r>
      <w:r>
        <w:br/>
      </w:r>
      <w:r>
        <w:rPr>
          <w:rFonts w:ascii="Consolas"/>
          <w:b w:val="false"/>
          <w:i w:val="false"/>
          <w:color w:val="000000"/>
          <w:sz w:val="20"/>
        </w:rPr>
        <w:t>
</w:t>
      </w:r>
      <w:r>
        <w:rPr>
          <w:rFonts w:ascii="Consolas"/>
          <w:b w:val="false"/>
          <w:i w:val="false"/>
          <w:color w:val="000000"/>
          <w:sz w:val="20"/>
        </w:rPr>
        <w:t>
      4-3) осуществляет организацию выставочно-ярмарочной деятельности;</w:t>
      </w:r>
      <w:r>
        <w:br/>
      </w:r>
      <w:r>
        <w:rPr>
          <w:rFonts w:ascii="Consolas"/>
          <w:b w:val="false"/>
          <w:i w:val="false"/>
          <w:color w:val="000000"/>
          <w:sz w:val="20"/>
        </w:rPr>
        <w:t>
</w:t>
      </w:r>
      <w:r>
        <w:rPr>
          <w:rFonts w:ascii="Consolas"/>
          <w:b w:val="false"/>
          <w:i w:val="false"/>
          <w:color w:val="000000"/>
          <w:sz w:val="20"/>
        </w:rPr>
        <w:t>
      4-4) утверждает места размещения нестационарных торговых объектов;</w:t>
      </w:r>
      <w:r>
        <w:br/>
      </w:r>
      <w:r>
        <w:rPr>
          <w:rFonts w:ascii="Consolas"/>
          <w:b w:val="false"/>
          <w:i w:val="false"/>
          <w:color w:val="000000"/>
          <w:sz w:val="20"/>
        </w:rPr>
        <w:t>
</w:t>
      </w:r>
      <w:r>
        <w:rPr>
          <w:rFonts w:ascii="Consolas"/>
          <w:b w:val="false"/>
          <w:i w:val="false"/>
          <w:color w:val="000000"/>
          <w:sz w:val="20"/>
        </w:rPr>
        <w:t xml:space="preserve">
      5) обеспечивает рациональное и эффективное функционирование аграрного сектора; </w:t>
      </w:r>
    </w:p>
    <w:bookmarkEnd w:id="111"/>
    <w:bookmarkStart w:name="z133" w:id="112"/>
    <w:p>
      <w:pPr>
        <w:spacing w:after="0"/>
        <w:ind w:left="0"/>
        <w:jc w:val="left"/>
      </w:pPr>
      <w:r>
        <w:rPr>
          <w:rFonts w:ascii="Consolas"/>
          <w:b w:val="false"/>
          <w:i w:val="false"/>
          <w:color w:val="000000"/>
          <w:sz w:val="20"/>
        </w:rPr>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 </w:t>
      </w:r>
    </w:p>
    <w:bookmarkEnd w:id="112"/>
    <w:bookmarkStart w:name="z134" w:id="113"/>
    <w:p>
      <w:pPr>
        <w:spacing w:after="0"/>
        <w:ind w:left="0"/>
        <w:jc w:val="left"/>
      </w:pPr>
      <w:r>
        <w:rPr>
          <w:rFonts w:ascii="Consolas"/>
          <w:b w:val="false"/>
          <w:i w:val="false"/>
          <w:color w:val="000000"/>
          <w:sz w:val="20"/>
        </w:rP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p>
    <w:bookmarkEnd w:id="113"/>
    <w:bookmarkStart w:name="z135" w:id="114"/>
    <w:p>
      <w:pPr>
        <w:spacing w:after="0"/>
        <w:ind w:left="0"/>
        <w:jc w:val="left"/>
      </w:pPr>
      <w:r>
        <w:rPr>
          <w:rFonts w:ascii="Consolas"/>
          <w:b w:val="false"/>
          <w:i w:val="false"/>
          <w:color w:val="000000"/>
          <w:sz w:val="20"/>
        </w:rP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r>
        <w:br/>
      </w:r>
      <w:r>
        <w:rPr>
          <w:rFonts w:ascii="Consolas"/>
          <w:b w:val="false"/>
          <w:i w:val="false"/>
          <w:color w:val="000000"/>
          <w:sz w:val="20"/>
        </w:rPr>
        <w:t>
      7-1) организует и проводит поисково-разведочные работы на подземные воды для населенных пунктов;</w:t>
      </w:r>
    </w:p>
    <w:bookmarkEnd w:id="114"/>
    <w:bookmarkStart w:name="z136" w:id="115"/>
    <w:p>
      <w:pPr>
        <w:spacing w:after="0"/>
        <w:ind w:left="0"/>
        <w:jc w:val="left"/>
      </w:pPr>
      <w:r>
        <w:rPr>
          <w:rFonts w:ascii="Consolas"/>
          <w:b w:val="false"/>
          <w:i w:val="false"/>
          <w:color w:val="000000"/>
          <w:sz w:val="20"/>
        </w:rPr>
        <w:t>
      8) осуществляет регулирование земельных отношений в соответствии с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115"/>
    <w:bookmarkStart w:name="z238" w:id="116"/>
    <w:p>
      <w:pPr>
        <w:spacing w:after="0"/>
        <w:ind w:left="0"/>
        <w:jc w:val="left"/>
      </w:pPr>
      <w:r>
        <w:rPr>
          <w:rFonts w:ascii="Consolas"/>
          <w:b w:val="false"/>
          <w:i w:val="false"/>
          <w:color w:val="000000"/>
          <w:sz w:val="20"/>
        </w:rPr>
        <w:t>
      8-1) осуществляет регулирование водных отношений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116"/>
    <w:bookmarkStart w:name="z137" w:id="117"/>
    <w:p>
      <w:pPr>
        <w:spacing w:after="0"/>
        <w:ind w:left="0"/>
        <w:jc w:val="left"/>
      </w:pPr>
      <w:r>
        <w:rPr>
          <w:rFonts w:ascii="Consolas"/>
          <w:b w:val="false"/>
          <w:i w:val="false"/>
          <w:color w:val="000000"/>
          <w:sz w:val="20"/>
        </w:rPr>
        <w:t xml:space="preserve">
      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 </w:t>
      </w:r>
    </w:p>
    <w:bookmarkEnd w:id="117"/>
    <w:bookmarkStart w:name="z138" w:id="118"/>
    <w:p>
      <w:pPr>
        <w:spacing w:after="0"/>
        <w:ind w:left="0"/>
        <w:jc w:val="left"/>
      </w:pPr>
      <w:r>
        <w:rPr>
          <w:rFonts w:ascii="Consolas"/>
          <w:b w:val="false"/>
          <w:i w:val="false"/>
          <w:color w:val="000000"/>
          <w:sz w:val="20"/>
        </w:rPr>
        <w:t xml:space="preserve">
      10) обеспечивает строительство, рациональную эксплуатацию и содержание дорог областного значения; </w:t>
      </w:r>
    </w:p>
    <w:bookmarkEnd w:id="118"/>
    <w:bookmarkStart w:name="z139" w:id="119"/>
    <w:p>
      <w:pPr>
        <w:spacing w:after="0"/>
        <w:ind w:left="0"/>
        <w:jc w:val="left"/>
      </w:pPr>
      <w:r>
        <w:rPr>
          <w:rFonts w:ascii="Consolas"/>
          <w:b w:val="false"/>
          <w:i w:val="false"/>
          <w:color w:val="000000"/>
          <w:sz w:val="20"/>
        </w:rPr>
        <w:t xml:space="preserve">
      11) обеспечивает соблюдение национальных стандартов; </w:t>
      </w:r>
    </w:p>
    <w:bookmarkEnd w:id="119"/>
    <w:bookmarkStart w:name="z515" w:id="120"/>
    <w:p>
      <w:pPr>
        <w:spacing w:after="0"/>
        <w:ind w:left="0"/>
        <w:jc w:val="left"/>
      </w:pPr>
      <w:r>
        <w:rPr>
          <w:rFonts w:ascii="Consolas"/>
          <w:b w:val="false"/>
          <w:i w:val="false"/>
          <w:color w:val="000000"/>
          <w:sz w:val="20"/>
        </w:rPr>
        <w:t xml:space="preserve">
      11-1) </w:t>
      </w:r>
      <w:r>
        <w:rPr>
          <w:rFonts w:ascii="Consolas"/>
          <w:b w:val="false"/>
          <w:i w:val="false"/>
          <w:color w:val="ff0000"/>
          <w:sz w:val="20"/>
        </w:rPr>
        <w:t xml:space="preserve">исключен Законом РК от 21.07.2011 </w:t>
      </w:r>
      <w:r>
        <w:rPr>
          <w:rFonts w:ascii="Consolas"/>
          <w:b w:val="false"/>
          <w:i w:val="false"/>
          <w:color w:val="000000"/>
          <w:sz w:val="20"/>
        </w:rPr>
        <w:t>№ 468-IV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20"/>
    <w:bookmarkStart w:name="z140" w:id="121"/>
    <w:p>
      <w:pPr>
        <w:spacing w:after="0"/>
        <w:ind w:left="0"/>
        <w:jc w:val="left"/>
      </w:pPr>
      <w:r>
        <w:rPr>
          <w:rFonts w:ascii="Consolas"/>
          <w:b w:val="false"/>
          <w:i w:val="false"/>
          <w:color w:val="000000"/>
          <w:sz w:val="20"/>
        </w:rPr>
        <w:t xml:space="preserve">
      12) организует обеспечение охраны общественного порядка и безопасности на территории области, города республиканского значения, столицы; </w:t>
      </w:r>
    </w:p>
    <w:bookmarkEnd w:id="121"/>
    <w:bookmarkStart w:name="z141" w:id="122"/>
    <w:p>
      <w:pPr>
        <w:spacing w:after="0"/>
        <w:ind w:left="0"/>
        <w:jc w:val="left"/>
      </w:pPr>
      <w:r>
        <w:rPr>
          <w:rFonts w:ascii="Consolas"/>
          <w:b w:val="false"/>
          <w:i w:val="false"/>
          <w:color w:val="000000"/>
          <w:sz w:val="20"/>
        </w:rPr>
        <w:t>
      13) организует перевозки пассажиров в соответствии с </w:t>
      </w:r>
      <w:r>
        <w:rPr>
          <w:rFonts w:ascii="Consolas"/>
          <w:b w:val="false"/>
          <w:i w:val="false"/>
          <w:color w:val="000000"/>
          <w:sz w:val="20"/>
        </w:rPr>
        <w:t>законодательством</w:t>
      </w:r>
      <w:r>
        <w:rPr>
          <w:rFonts w:ascii="Consolas"/>
          <w:b w:val="false"/>
          <w:i w:val="false"/>
          <w:color w:val="000000"/>
          <w:sz w:val="20"/>
        </w:rPr>
        <w:t> </w:t>
      </w:r>
      <w:r>
        <w:rPr>
          <w:rFonts w:ascii="Consolas"/>
          <w:b w:val="false"/>
          <w:i w:val="false"/>
          <w:color w:val="000000"/>
          <w:sz w:val="20"/>
        </w:rPr>
        <w:t>Республики</w:t>
      </w:r>
      <w:r>
        <w:rPr>
          <w:rFonts w:ascii="Consolas"/>
          <w:b w:val="false"/>
          <w:i w:val="false"/>
          <w:color w:val="000000"/>
          <w:sz w:val="20"/>
        </w:rPr>
        <w:t> </w:t>
      </w:r>
      <w:r>
        <w:rPr>
          <w:rFonts w:ascii="Consolas"/>
          <w:b w:val="false"/>
          <w:i w:val="false"/>
          <w:color w:val="000000"/>
          <w:sz w:val="20"/>
        </w:rPr>
        <w:t>Казахстан</w:t>
      </w:r>
      <w:r>
        <w:rPr>
          <w:rFonts w:ascii="Consolas"/>
          <w:b w:val="false"/>
          <w:i w:val="false"/>
          <w:color w:val="000000"/>
          <w:sz w:val="20"/>
        </w:rPr>
        <w:t xml:space="preserve"> в сфере транспорта;</w:t>
      </w:r>
    </w:p>
    <w:bookmarkEnd w:id="122"/>
    <w:bookmarkStart w:name="z142" w:id="123"/>
    <w:p>
      <w:pPr>
        <w:spacing w:after="0"/>
        <w:ind w:left="0"/>
        <w:jc w:val="left"/>
      </w:pPr>
      <w:r>
        <w:rPr>
          <w:rFonts w:ascii="Consolas"/>
          <w:b w:val="false"/>
          <w:i w:val="false"/>
          <w:color w:val="000000"/>
          <w:sz w:val="20"/>
        </w:rPr>
        <w:t xml:space="preserve">
      14) обеспечивает реализацию гражданами права на гарантированный объем бесплатной медицинской помощи с соблюдением установленных национальных стандартов; </w:t>
      </w:r>
    </w:p>
    <w:bookmarkEnd w:id="123"/>
    <w:bookmarkStart w:name="z143" w:id="124"/>
    <w:p>
      <w:pPr>
        <w:spacing w:after="0"/>
        <w:ind w:left="0"/>
        <w:jc w:val="left"/>
      </w:pPr>
      <w:r>
        <w:rPr>
          <w:rFonts w:ascii="Consolas"/>
          <w:b w:val="false"/>
          <w:i w:val="false"/>
          <w:color w:val="000000"/>
          <w:sz w:val="20"/>
        </w:rPr>
        <w:t xml:space="preserve">
      14-1) обеспечивает мероприятия в области здравоохранения, за исключением направлений, финансируемых из республиканского бюджета; </w:t>
      </w:r>
      <w:r>
        <w:br/>
      </w:r>
      <w:r>
        <w:rPr>
          <w:rFonts w:ascii="Consolas"/>
          <w:b w:val="false"/>
          <w:i w:val="false"/>
          <w:color w:val="000000"/>
          <w:sz w:val="20"/>
        </w:rPr>
        <w:t xml:space="preserve">
      14-2) осуществляет контроль за кадровым обеспечением организаций здравоохранения государственной формы собственности; </w:t>
      </w:r>
    </w:p>
    <w:bookmarkEnd w:id="124"/>
    <w:bookmarkStart w:name="z144" w:id="125"/>
    <w:p>
      <w:pPr>
        <w:spacing w:after="0"/>
        <w:ind w:left="0"/>
        <w:jc w:val="left"/>
      </w:pPr>
      <w:r>
        <w:rPr>
          <w:rFonts w:ascii="Consolas"/>
          <w:b w:val="false"/>
          <w:i w:val="false"/>
          <w:color w:val="000000"/>
          <w:sz w:val="20"/>
        </w:rPr>
        <w:t xml:space="preserve">
      15) обеспечивает реализацию гражданами права на бесплатное образование; </w:t>
      </w:r>
    </w:p>
    <w:bookmarkEnd w:id="125"/>
    <w:bookmarkStart w:name="z145" w:id="126"/>
    <w:p>
      <w:pPr>
        <w:spacing w:after="0"/>
        <w:ind w:left="0"/>
        <w:jc w:val="left"/>
      </w:pPr>
      <w:r>
        <w:rPr>
          <w:rFonts w:ascii="Consolas"/>
          <w:b w:val="false"/>
          <w:i w:val="false"/>
          <w:color w:val="000000"/>
          <w:sz w:val="20"/>
        </w:rPr>
        <w:t xml:space="preserve">
      16)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26"/>
    <w:bookmarkStart w:name="z551" w:id="127"/>
    <w:p>
      <w:pPr>
        <w:spacing w:after="0"/>
        <w:ind w:left="0"/>
        <w:jc w:val="left"/>
      </w:pPr>
      <w:r>
        <w:rPr>
          <w:rFonts w:ascii="Consolas"/>
          <w:b w:val="false"/>
          <w:i w:val="false"/>
          <w:color w:val="000000"/>
          <w:sz w:val="20"/>
        </w:rPr>
        <w:t xml:space="preserve">
      16-1)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27"/>
    <w:bookmarkStart w:name="z552" w:id="128"/>
    <w:p>
      <w:pPr>
        <w:spacing w:after="0"/>
        <w:ind w:left="0"/>
        <w:jc w:val="left"/>
      </w:pPr>
      <w:r>
        <w:rPr>
          <w:rFonts w:ascii="Consolas"/>
          <w:b w:val="false"/>
          <w:i w:val="false"/>
          <w:color w:val="000000"/>
          <w:sz w:val="20"/>
        </w:rPr>
        <w:t>
      16-2) исполняют иные полномочия в сфере оказания социально-правовой помощи осужденным, состоящим на учете службы пробации уголовно-исполнительной инспекции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128"/>
    <w:bookmarkStart w:name="z146" w:id="129"/>
    <w:p>
      <w:pPr>
        <w:spacing w:after="0"/>
        <w:ind w:left="0"/>
        <w:jc w:val="left"/>
      </w:pPr>
      <w:r>
        <w:rPr>
          <w:rFonts w:ascii="Consolas"/>
          <w:b w:val="false"/>
          <w:i w:val="false"/>
          <w:color w:val="000000"/>
          <w:sz w:val="20"/>
        </w:rPr>
        <w:t xml:space="preserve">
      17) координирует оказание социальной помощи социально уязвимым слоям населения; </w:t>
      </w:r>
    </w:p>
    <w:bookmarkEnd w:id="129"/>
    <w:bookmarkStart w:name="z519" w:id="130"/>
    <w:p>
      <w:pPr>
        <w:spacing w:after="0"/>
        <w:ind w:left="0"/>
        <w:jc w:val="left"/>
      </w:pPr>
      <w:r>
        <w:rPr>
          <w:rFonts w:ascii="Consolas"/>
          <w:b w:val="false"/>
          <w:i w:val="false"/>
          <w:color w:val="000000"/>
          <w:sz w:val="20"/>
        </w:rPr>
        <w:t>
      17-1) координирует организацию и осуществление социальной адаптации и реабилитации лиц, отбывших уголовные наказания;</w:t>
      </w:r>
    </w:p>
    <w:bookmarkEnd w:id="130"/>
    <w:bookmarkStart w:name="z147" w:id="131"/>
    <w:p>
      <w:pPr>
        <w:spacing w:after="0"/>
        <w:ind w:left="0"/>
        <w:jc w:val="left"/>
      </w:pPr>
      <w:r>
        <w:rPr>
          <w:rFonts w:ascii="Consolas"/>
          <w:b w:val="false"/>
          <w:i w:val="false"/>
          <w:color w:val="000000"/>
          <w:sz w:val="20"/>
        </w:rPr>
        <w:t xml:space="preserve">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 </w:t>
      </w:r>
    </w:p>
    <w:bookmarkEnd w:id="131"/>
    <w:bookmarkStart w:name="z249" w:id="132"/>
    <w:p>
      <w:pPr>
        <w:spacing w:after="0"/>
        <w:ind w:left="0"/>
        <w:jc w:val="left"/>
      </w:pPr>
      <w:r>
        <w:rPr>
          <w:rFonts w:ascii="Consolas"/>
          <w:b w:val="false"/>
          <w:i w:val="false"/>
          <w:color w:val="000000"/>
          <w:sz w:val="20"/>
        </w:rPr>
        <w:t xml:space="preserve">
      18-1) осуществляет государственный контроль за состоянием использования и порядком содержания, а также исполнением археологических и научно-реставрационных работ на памятниках истории и культуры местного значения; </w:t>
      </w:r>
    </w:p>
    <w:bookmarkEnd w:id="132"/>
    <w:bookmarkStart w:name="z148" w:id="133"/>
    <w:p>
      <w:pPr>
        <w:spacing w:after="0"/>
        <w:ind w:left="0"/>
        <w:jc w:val="left"/>
      </w:pPr>
      <w:r>
        <w:rPr>
          <w:rFonts w:ascii="Consolas"/>
          <w:b w:val="false"/>
          <w:i w:val="false"/>
          <w:color w:val="000000"/>
          <w:sz w:val="20"/>
        </w:rPr>
        <w:t xml:space="preserve">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p>
    <w:bookmarkEnd w:id="133"/>
    <w:bookmarkStart w:name="z149" w:id="134"/>
    <w:p>
      <w:pPr>
        <w:spacing w:after="0"/>
        <w:ind w:left="0"/>
        <w:jc w:val="left"/>
      </w:pPr>
      <w:r>
        <w:rPr>
          <w:rFonts w:ascii="Consolas"/>
          <w:b w:val="false"/>
          <w:i w:val="false"/>
          <w:color w:val="000000"/>
          <w:sz w:val="20"/>
        </w:rPr>
        <w:t>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бюджета, в пределах общего лимита и нормативов штатной численности местных исполнительных органов, </w:t>
      </w:r>
      <w:r>
        <w:rPr>
          <w:rFonts w:ascii="Consolas"/>
          <w:b w:val="false"/>
          <w:i w:val="false"/>
          <w:color w:val="000000"/>
          <w:sz w:val="20"/>
        </w:rPr>
        <w:t>утвержденных</w:t>
      </w:r>
      <w:r>
        <w:rPr>
          <w:rFonts w:ascii="Consolas"/>
          <w:b w:val="false"/>
          <w:i w:val="false"/>
          <w:color w:val="000000"/>
          <w:sz w:val="20"/>
        </w:rPr>
        <w:t xml:space="preserve"> Правительством Республики Казахстан; </w:t>
      </w:r>
      <w:r>
        <w:br/>
      </w:r>
      <w:r>
        <w:rPr>
          <w:rFonts w:ascii="Consolas"/>
          <w:b w:val="false"/>
          <w:i w:val="false"/>
          <w:color w:val="000000"/>
          <w:sz w:val="20"/>
        </w:rP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 в пределах </w:t>
      </w:r>
      <w:r>
        <w:rPr>
          <w:rFonts w:ascii="Consolas"/>
          <w:b w:val="false"/>
          <w:i w:val="false"/>
          <w:color w:val="000000"/>
          <w:sz w:val="20"/>
        </w:rPr>
        <w:t>общего лимита</w:t>
      </w:r>
      <w:r>
        <w:rPr>
          <w:rFonts w:ascii="Consolas"/>
          <w:b w:val="false"/>
          <w:i w:val="false"/>
          <w:color w:val="000000"/>
          <w:sz w:val="20"/>
        </w:rPr>
        <w:t> штатной численности местных исполнительных органов;</w:t>
      </w:r>
    </w:p>
    <w:bookmarkEnd w:id="134"/>
    <w:bookmarkStart w:name="z150" w:id="135"/>
    <w:p>
      <w:pPr>
        <w:spacing w:after="0"/>
        <w:ind w:left="0"/>
        <w:jc w:val="left"/>
      </w:pPr>
      <w:r>
        <w:rPr>
          <w:rFonts w:ascii="Consolas"/>
          <w:b w:val="false"/>
          <w:i w:val="false"/>
          <w:color w:val="000000"/>
          <w:sz w:val="20"/>
        </w:rPr>
        <w:t>
      20)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вносит на рассмотрение соответствующего маслихата предложения о принятии решений по заимствованию; </w:t>
      </w:r>
    </w:p>
    <w:bookmarkEnd w:id="135"/>
    <w:bookmarkStart w:name="z151" w:id="136"/>
    <w:p>
      <w:pPr>
        <w:spacing w:after="0"/>
        <w:ind w:left="0"/>
        <w:jc w:val="left"/>
      </w:pPr>
      <w:r>
        <w:rPr>
          <w:rFonts w:ascii="Consolas"/>
          <w:b w:val="false"/>
          <w:i w:val="false"/>
          <w:color w:val="000000"/>
          <w:sz w:val="20"/>
        </w:rP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w:t>
      </w:r>
      <w:r>
        <w:rPr>
          <w:rFonts w:ascii="Consolas"/>
          <w:b w:val="false"/>
          <w:i w:val="false"/>
          <w:color w:val="000000"/>
          <w:sz w:val="20"/>
        </w:rPr>
        <w:t>законодательству</w:t>
      </w:r>
      <w:r>
        <w:rPr>
          <w:rFonts w:ascii="Consolas"/>
          <w:b w:val="false"/>
          <w:i w:val="false"/>
          <w:color w:val="000000"/>
          <w:sz w:val="20"/>
        </w:rPr>
        <w:t xml:space="preserve"> Республики Казахстан;</w:t>
      </w:r>
    </w:p>
    <w:bookmarkEnd w:id="136"/>
    <w:bookmarkStart w:name="z244" w:id="137"/>
    <w:p>
      <w:pPr>
        <w:spacing w:after="0"/>
        <w:ind w:left="0"/>
        <w:jc w:val="left"/>
      </w:pPr>
      <w:r>
        <w:rPr>
          <w:rFonts w:ascii="Consolas"/>
          <w:b w:val="false"/>
          <w:i w:val="false"/>
          <w:color w:val="000000"/>
          <w:sz w:val="20"/>
        </w:rPr>
        <w:t>
      21-1) в пределах своей компетенции оказывает электронные услуги с применением информационных систем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 </w:t>
      </w:r>
    </w:p>
    <w:bookmarkEnd w:id="137"/>
    <w:bookmarkStart w:name="z245" w:id="138"/>
    <w:p>
      <w:pPr>
        <w:spacing w:after="0"/>
        <w:ind w:left="0"/>
        <w:jc w:val="left"/>
      </w:pPr>
      <w:r>
        <w:rPr>
          <w:rFonts w:ascii="Consolas"/>
          <w:b w:val="false"/>
          <w:i w:val="false"/>
          <w:color w:val="000000"/>
          <w:sz w:val="20"/>
        </w:rPr>
        <w:t>
      21-2) обеспечивает ведение и наполнение информационной системы "</w:t>
      </w:r>
      <w:r>
        <w:rPr>
          <w:rFonts w:ascii="Consolas"/>
          <w:b w:val="false"/>
          <w:i w:val="false"/>
          <w:color w:val="000000"/>
          <w:sz w:val="20"/>
        </w:rPr>
        <w:t>Адресный регистр</w:t>
      </w:r>
      <w:r>
        <w:rPr>
          <w:rFonts w:ascii="Consolas"/>
          <w:b w:val="false"/>
          <w:i w:val="false"/>
          <w:color w:val="000000"/>
          <w:sz w:val="20"/>
        </w:rPr>
        <w:t xml:space="preserve">"; </w:t>
      </w:r>
    </w:p>
    <w:bookmarkEnd w:id="138"/>
    <w:bookmarkStart w:name="z246" w:id="139"/>
    <w:p>
      <w:pPr>
        <w:spacing w:after="0"/>
        <w:ind w:left="0"/>
        <w:jc w:val="left"/>
      </w:pPr>
      <w:r>
        <w:rPr>
          <w:rFonts w:ascii="Consolas"/>
          <w:b w:val="false"/>
          <w:i w:val="false"/>
          <w:color w:val="000000"/>
          <w:sz w:val="20"/>
        </w:rPr>
        <w:t xml:space="preserve">
      21-3) </w:t>
      </w:r>
      <w:r>
        <w:rPr>
          <w:rFonts w:ascii="Consolas"/>
          <w:b w:val="false"/>
          <w:i w:val="false"/>
          <w:color w:val="ff0000"/>
          <w:sz w:val="20"/>
        </w:rPr>
        <w:t>исключен Законом РК от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r>
        <w:rPr>
          <w:rFonts w:ascii="Consolas"/>
          <w:b w:val="false"/>
          <w:i w:val="false"/>
          <w:color w:val="000000"/>
          <w:sz w:val="20"/>
        </w:rPr>
        <w:t>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r>
        <w:br/>
      </w:r>
      <w:r>
        <w:rPr>
          <w:rFonts w:ascii="Consolas"/>
          <w:b w:val="false"/>
          <w:i w:val="false"/>
          <w:color w:val="000000"/>
          <w:sz w:val="20"/>
        </w:rPr>
        <w:t>
</w:t>
      </w:r>
      <w:r>
        <w:rPr>
          <w:rFonts w:ascii="Consolas"/>
          <w:b w:val="false"/>
          <w:i w:val="false"/>
          <w:color w:val="000000"/>
          <w:sz w:val="20"/>
        </w:rPr>
        <w:t>
      21-5)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r>
        <w:br/>
      </w:r>
      <w:r>
        <w:rPr>
          <w:rFonts w:ascii="Consolas"/>
          <w:b w:val="false"/>
          <w:i w:val="false"/>
          <w:color w:val="000000"/>
          <w:sz w:val="20"/>
        </w:rPr>
        <w:t>
</w:t>
      </w:r>
      <w:r>
        <w:rPr>
          <w:rFonts w:ascii="Consolas"/>
          <w:b w:val="false"/>
          <w:i w:val="false"/>
          <w:color w:val="000000"/>
          <w:sz w:val="20"/>
        </w:rPr>
        <w:t>
      22) создает государственные учреждения и предприятия, устанавливает лимит штатной численности </w:t>
      </w:r>
      <w:r>
        <w:rPr>
          <w:rFonts w:ascii="Consolas"/>
          <w:b w:val="false"/>
          <w:i w:val="false"/>
          <w:color w:val="000000"/>
          <w:sz w:val="20"/>
        </w:rPr>
        <w:t>исполнительных органов</w:t>
      </w:r>
      <w:r>
        <w:rPr>
          <w:rFonts w:ascii="Consolas"/>
          <w:b w:val="false"/>
          <w:i w:val="false"/>
          <w:color w:val="000000"/>
          <w:sz w:val="20"/>
        </w:rPr>
        <w:t>, финансируемых из областного, города республиканского значения, столицы бюджета в пределах лимита и нормативов штатной численности,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 Штатная численность органов внутренних дел, финансируемых из местных бюджетов, определяется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139"/>
    <w:bookmarkStart w:name="z153" w:id="140"/>
    <w:p>
      <w:pPr>
        <w:spacing w:after="0"/>
        <w:ind w:left="0"/>
        <w:jc w:val="left"/>
      </w:pPr>
      <w:r>
        <w:rPr>
          <w:rFonts w:ascii="Consolas"/>
          <w:b w:val="false"/>
          <w:i w:val="false"/>
          <w:color w:val="000000"/>
          <w:sz w:val="20"/>
        </w:rPr>
        <w:t xml:space="preserve">
      22-1) </w:t>
      </w:r>
      <w:r>
        <w:rPr>
          <w:rFonts w:ascii="Consolas"/>
          <w:b w:val="false"/>
          <w:i w:val="false"/>
          <w:color w:val="ff0000"/>
          <w:sz w:val="20"/>
        </w:rPr>
        <w:t xml:space="preserve">(исключен - от 7 июля 2006 года N </w:t>
      </w:r>
      <w:r>
        <w:rPr>
          <w:rFonts w:ascii="Consolas"/>
          <w:b w:val="false"/>
          <w:i w:val="false"/>
          <w:color w:val="000000"/>
          <w:sz w:val="20"/>
        </w:rPr>
        <w:t>178</w:t>
      </w:r>
      <w:r>
        <w:rPr>
          <w:rFonts w:ascii="Consolas"/>
          <w:b w:val="false"/>
          <w:i w:val="false"/>
          <w:color w:val="ff0000"/>
          <w:sz w:val="20"/>
        </w:rPr>
        <w:t> </w:t>
      </w:r>
      <w:r>
        <w:rPr>
          <w:rFonts w:ascii="Consolas"/>
          <w:b w:val="false"/>
          <w:i w:val="false"/>
          <w:color w:val="ff0000"/>
          <w:sz w:val="20"/>
        </w:rPr>
        <w:t>(вводится в действие со дня его официального опубликования);</w:t>
      </w:r>
      <w:r>
        <w:rPr>
          <w:rFonts w:ascii="Consolas"/>
          <w:b w:val="false"/>
          <w:i w:val="false"/>
          <w:color w:val="000000"/>
          <w:sz w:val="20"/>
        </w:rPr>
        <w:t> </w:t>
      </w:r>
    </w:p>
    <w:bookmarkEnd w:id="140"/>
    <w:bookmarkStart w:name="z154" w:id="141"/>
    <w:p>
      <w:pPr>
        <w:spacing w:after="0"/>
        <w:ind w:left="0"/>
        <w:jc w:val="left"/>
      </w:pPr>
      <w:r>
        <w:rPr>
          <w:rFonts w:ascii="Consolas"/>
          <w:b w:val="false"/>
          <w:i w:val="false"/>
          <w:color w:val="000000"/>
          <w:sz w:val="20"/>
        </w:rPr>
        <w:t xml:space="preserve">
      22-2) </w:t>
      </w:r>
      <w:r>
        <w:rPr>
          <w:rFonts w:ascii="Consolas"/>
          <w:b w:val="false"/>
          <w:i w:val="false"/>
          <w:color w:val="ff0000"/>
          <w:sz w:val="20"/>
        </w:rPr>
        <w:t xml:space="preserve">исключен Законом РК от 26.12.2012 </w:t>
      </w:r>
      <w:r>
        <w:rPr>
          <w:rFonts w:ascii="Consolas"/>
          <w:b w:val="false"/>
          <w:i w:val="false"/>
          <w:color w:val="000000"/>
          <w:sz w:val="20"/>
        </w:rPr>
        <w:t>№ 61-V</w:t>
      </w:r>
      <w:r>
        <w:rPr>
          <w:rFonts w:ascii="Consolas"/>
          <w:b w:val="false"/>
          <w:i w:val="false"/>
          <w:color w:val="ff0000"/>
          <w:sz w:val="20"/>
        </w:rPr>
        <w:t xml:space="preserve"> (вводится в действие с 01.01.2013);</w:t>
      </w:r>
    </w:p>
    <w:bookmarkEnd w:id="141"/>
    <w:bookmarkStart w:name="z155" w:id="142"/>
    <w:p>
      <w:pPr>
        <w:spacing w:after="0"/>
        <w:ind w:left="0"/>
        <w:jc w:val="left"/>
      </w:pPr>
      <w:r>
        <w:rPr>
          <w:rFonts w:ascii="Consolas"/>
          <w:b w:val="false"/>
          <w:i w:val="false"/>
          <w:color w:val="000000"/>
          <w:sz w:val="20"/>
        </w:rPr>
        <w:t>
      22-3) осуществляет лицензирование, разрешительные процедуры, прием уведомлений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p>
    <w:bookmarkEnd w:id="142"/>
    <w:bookmarkStart w:name="z156" w:id="143"/>
    <w:p>
      <w:pPr>
        <w:spacing w:after="0"/>
        <w:ind w:left="0"/>
        <w:jc w:val="left"/>
      </w:pPr>
      <w:r>
        <w:rPr>
          <w:rFonts w:ascii="Consolas"/>
          <w:b w:val="false"/>
          <w:i w:val="false"/>
          <w:color w:val="000000"/>
          <w:sz w:val="20"/>
        </w:rP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w:t>
      </w:r>
      <w:r>
        <w:rPr>
          <w:rFonts w:ascii="Consolas"/>
          <w:b w:val="false"/>
          <w:i w:val="false"/>
          <w:color w:val="000000"/>
          <w:sz w:val="20"/>
        </w:rPr>
        <w:t>уплате налогов</w:t>
      </w:r>
      <w:r>
        <w:rPr>
          <w:rFonts w:ascii="Consolas"/>
          <w:b w:val="false"/>
          <w:i w:val="false"/>
          <w:color w:val="000000"/>
          <w:sz w:val="20"/>
        </w:rPr>
        <w:t>, поступающих в полном объеме в областной, города республиканского значения, столицы бюджет;</w:t>
      </w:r>
    </w:p>
    <w:bookmarkEnd w:id="143"/>
    <w:bookmarkStart w:name="z157" w:id="144"/>
    <w:p>
      <w:pPr>
        <w:spacing w:after="0"/>
        <w:ind w:left="0"/>
        <w:jc w:val="left"/>
      </w:pPr>
      <w:r>
        <w:rPr>
          <w:rFonts w:ascii="Consolas"/>
          <w:b w:val="false"/>
          <w:i w:val="false"/>
          <w:color w:val="000000"/>
          <w:sz w:val="20"/>
        </w:rPr>
        <w:t xml:space="preserve">
      22-5) </w:t>
      </w:r>
      <w:r>
        <w:rPr>
          <w:rFonts w:ascii="Consolas"/>
          <w:b w:val="false"/>
          <w:i w:val="false"/>
          <w:color w:val="ff0000"/>
          <w:sz w:val="20"/>
        </w:rPr>
        <w:t xml:space="preserve">(исключен - от 5 июля 2006 года N </w:t>
      </w:r>
      <w:r>
        <w:rPr>
          <w:rFonts w:ascii="Consolas"/>
          <w:b w:val="false"/>
          <w:i w:val="false"/>
          <w:color w:val="000000"/>
          <w:sz w:val="20"/>
        </w:rPr>
        <w:t>166</w:t>
      </w:r>
      <w:r>
        <w:rPr>
          <w:rFonts w:ascii="Consolas"/>
          <w:b w:val="false"/>
          <w:i w:val="false"/>
          <w:color w:val="ff0000"/>
          <w:sz w:val="20"/>
        </w:rPr>
        <w:t> </w:t>
      </w:r>
      <w:r>
        <w:rPr>
          <w:rFonts w:ascii="Consolas"/>
          <w:b w:val="false"/>
          <w:i w:val="false"/>
          <w:color w:val="ff0000"/>
          <w:sz w:val="20"/>
        </w:rPr>
        <w:t>(вводится в действие со дня его официального опубликования);</w:t>
      </w:r>
      <w:r>
        <w:rPr>
          <w:rFonts w:ascii="Consolas"/>
          <w:b w:val="false"/>
          <w:i w:val="false"/>
          <w:color w:val="000000"/>
          <w:sz w:val="20"/>
        </w:rPr>
        <w:t> </w:t>
      </w:r>
    </w:p>
    <w:bookmarkEnd w:id="144"/>
    <w:bookmarkStart w:name="z158" w:id="145"/>
    <w:p>
      <w:pPr>
        <w:spacing w:after="0"/>
        <w:ind w:left="0"/>
        <w:jc w:val="left"/>
      </w:pPr>
      <w:r>
        <w:rPr>
          <w:rFonts w:ascii="Consolas"/>
          <w:b w:val="false"/>
          <w:i w:val="false"/>
          <w:color w:val="000000"/>
          <w:sz w:val="20"/>
        </w:rPr>
        <w:t xml:space="preserve">
      22-6) </w:t>
      </w:r>
      <w:r>
        <w:rPr>
          <w:rFonts w:ascii="Consolas"/>
          <w:b w:val="false"/>
          <w:i w:val="false"/>
          <w:color w:val="ff0000"/>
          <w:sz w:val="20"/>
        </w:rPr>
        <w:t xml:space="preserve">(исключен - от 7 июля 2006 года N </w:t>
      </w:r>
      <w:r>
        <w:rPr>
          <w:rFonts w:ascii="Consolas"/>
          <w:b w:val="false"/>
          <w:i w:val="false"/>
          <w:color w:val="000000"/>
          <w:sz w:val="20"/>
        </w:rPr>
        <w:t>174</w:t>
      </w:r>
      <w:r>
        <w:rPr>
          <w:rFonts w:ascii="Consolas"/>
          <w:b w:val="false"/>
          <w:i w:val="false"/>
          <w:color w:val="ff0000"/>
          <w:sz w:val="20"/>
        </w:rPr>
        <w:t xml:space="preserve">) </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22-7) </w:t>
      </w:r>
      <w:r>
        <w:rPr>
          <w:rFonts w:ascii="Consolas"/>
          <w:b w:val="false"/>
          <w:i w:val="false"/>
          <w:color w:val="ff0000"/>
          <w:sz w:val="20"/>
        </w:rPr>
        <w:t xml:space="preserve">исключен Законом РК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(вводится в действие с 13.10.2011);</w:t>
      </w:r>
      <w:r>
        <w:br/>
      </w:r>
      <w:r>
        <w:rPr>
          <w:rFonts w:ascii="Consolas"/>
          <w:b w:val="false"/>
          <w:i w:val="false"/>
          <w:color w:val="000000"/>
          <w:sz w:val="20"/>
        </w:rPr>
        <w:t>
</w:t>
      </w:r>
      <w:r>
        <w:rPr>
          <w:rFonts w:ascii="Consolas"/>
          <w:b w:val="false"/>
          <w:i w:val="false"/>
          <w:color w:val="000000"/>
          <w:sz w:val="20"/>
        </w:rPr>
        <w:t>
      23) разрабатывает и представляет на утверждение маслихата проект правил присвоения звания "Почетный гражданин области (города, района);</w:t>
      </w:r>
      <w:r>
        <w:br/>
      </w:r>
      <w:r>
        <w:rPr>
          <w:rFonts w:ascii="Consolas"/>
          <w:b w:val="false"/>
          <w:i w:val="false"/>
          <w:color w:val="000000"/>
          <w:sz w:val="20"/>
        </w:rPr>
        <w:t>
</w:t>
      </w:r>
      <w:r>
        <w:rPr>
          <w:rFonts w:ascii="Consolas"/>
          <w:b w:val="false"/>
          <w:i w:val="false"/>
          <w:color w:val="000000"/>
          <w:sz w:val="20"/>
        </w:rP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w:t>
      </w:r>
      <w:r>
        <w:rPr>
          <w:rFonts w:ascii="Consolas"/>
          <w:b w:val="false"/>
          <w:i w:val="false"/>
          <w:color w:val="000000"/>
          <w:sz w:val="20"/>
        </w:rPr>
        <w:t>утвержденному</w:t>
      </w:r>
      <w:r>
        <w:rPr>
          <w:rFonts w:ascii="Consolas"/>
          <w:b w:val="false"/>
          <w:i w:val="false"/>
          <w:color w:val="000000"/>
          <w:sz w:val="20"/>
        </w:rPr>
        <w:t xml:space="preserve"> Правительством Республики Казахстан, по форме и в сроки, установленные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25) формирует перечень товаров, работ и услуг, производимых на территории области, города республиканского значения, столицы, и их производителей;</w:t>
      </w:r>
      <w:r>
        <w:br/>
      </w:r>
      <w:r>
        <w:rPr>
          <w:rFonts w:ascii="Consolas"/>
          <w:b w:val="false"/>
          <w:i w:val="false"/>
          <w:color w:val="000000"/>
          <w:sz w:val="20"/>
        </w:rPr>
        <w:t>
</w:t>
      </w:r>
      <w:r>
        <w:rPr>
          <w:rFonts w:ascii="Consolas"/>
          <w:b w:val="false"/>
          <w:i w:val="false"/>
          <w:color w:val="000000"/>
          <w:sz w:val="20"/>
        </w:rP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r>
        <w:br/>
      </w:r>
      <w:r>
        <w:rPr>
          <w:rFonts w:ascii="Consolas"/>
          <w:b w:val="false"/>
          <w:i w:val="false"/>
          <w:color w:val="000000"/>
          <w:sz w:val="20"/>
        </w:rPr>
        <w:t>
</w:t>
      </w:r>
      <w:r>
        <w:rPr>
          <w:rFonts w:ascii="Consolas"/>
          <w:b w:val="false"/>
          <w:i w:val="false"/>
          <w:color w:val="000000"/>
          <w:sz w:val="20"/>
        </w:rP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26-2) по согласованию с органами национальной безопасности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27) осуществляет передачу в собственность граждан жилищ из коммунального жилищного фонда на условиях, предусмотренных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и в порядке, </w:t>
      </w:r>
      <w:r>
        <w:rPr>
          <w:rFonts w:ascii="Consolas"/>
          <w:b w:val="false"/>
          <w:i w:val="false"/>
          <w:color w:val="000000"/>
          <w:sz w:val="20"/>
        </w:rPr>
        <w:t>определяемом</w:t>
      </w:r>
      <w:r>
        <w:rPr>
          <w:rFonts w:ascii="Consolas"/>
          <w:b w:val="false"/>
          <w:i w:val="false"/>
          <w:color w:val="000000"/>
          <w:sz w:val="20"/>
        </w:rPr>
        <w:t>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28) разрабатывает и представляет на утверждение в маслихат правила подготовки и проведения отопительного сезона;</w:t>
      </w:r>
      <w:r>
        <w:br/>
      </w:r>
      <w:r>
        <w:rPr>
          <w:rFonts w:ascii="Consolas"/>
          <w:b w:val="false"/>
          <w:i w:val="false"/>
          <w:color w:val="000000"/>
          <w:sz w:val="20"/>
        </w:rPr>
        <w:t>
</w:t>
      </w:r>
      <w:r>
        <w:rPr>
          <w:rFonts w:ascii="Consolas"/>
          <w:b w:val="false"/>
          <w:i w:val="false"/>
          <w:color w:val="000000"/>
          <w:sz w:val="20"/>
        </w:rPr>
        <w:t>
      29) создает организации по оказанию помощи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профилактике бытового насилия»;</w:t>
      </w:r>
      <w:r>
        <w:br/>
      </w:r>
      <w:r>
        <w:rPr>
          <w:rFonts w:ascii="Consolas"/>
          <w:b w:val="false"/>
          <w:i w:val="false"/>
          <w:color w:val="000000"/>
          <w:sz w:val="20"/>
        </w:rPr>
        <w:t>
</w:t>
      </w:r>
      <w:r>
        <w:rPr>
          <w:rFonts w:ascii="Consolas"/>
          <w:b w:val="false"/>
          <w:i w:val="false"/>
          <w:color w:val="000000"/>
          <w:sz w:val="20"/>
        </w:rPr>
        <w:t>
      30) осуществляет мониторинг социальной напряженности и рисков возникновения трудовых конфликтов;</w:t>
      </w:r>
      <w:r>
        <w:br/>
      </w:r>
      <w:r>
        <w:rPr>
          <w:rFonts w:ascii="Consolas"/>
          <w:b w:val="false"/>
          <w:i w:val="false"/>
          <w:color w:val="000000"/>
          <w:sz w:val="20"/>
        </w:rPr>
        <w:t>
</w:t>
      </w:r>
      <w:r>
        <w:rPr>
          <w:rFonts w:ascii="Consolas"/>
          <w:b w:val="false"/>
          <w:i w:val="false"/>
          <w:color w:val="000000"/>
          <w:sz w:val="20"/>
        </w:rPr>
        <w:t>
      30) создает инфраструктуру для занятий спортом физических лиц по месту жительства и в местах их массового отдыха;</w:t>
      </w:r>
      <w:r>
        <w:br/>
      </w:r>
      <w:r>
        <w:rPr>
          <w:rFonts w:ascii="Consolas"/>
          <w:b w:val="false"/>
          <w:i w:val="false"/>
          <w:color w:val="000000"/>
          <w:sz w:val="20"/>
        </w:rPr>
        <w:t>
</w:t>
      </w:r>
      <w:r>
        <w:rPr>
          <w:rFonts w:ascii="Consolas"/>
          <w:b w:val="false"/>
          <w:i w:val="false"/>
          <w:color w:val="000000"/>
          <w:sz w:val="20"/>
        </w:rPr>
        <w:t>
      31) обеспечивает жилищем чемпионов и призеров Олимпийских, Паралимпийских и Сурдлимпийских игр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физической культуре и спорте»;</w:t>
      </w:r>
      <w:r>
        <w:br/>
      </w:r>
      <w:r>
        <w:rPr>
          <w:rFonts w:ascii="Consolas"/>
          <w:b w:val="false"/>
          <w:i w:val="false"/>
          <w:color w:val="000000"/>
          <w:sz w:val="20"/>
        </w:rPr>
        <w:t>
</w:t>
      </w:r>
      <w:r>
        <w:rPr>
          <w:rFonts w:ascii="Consolas"/>
          <w:b w:val="false"/>
          <w:i w:val="false"/>
          <w:color w:val="000000"/>
          <w:sz w:val="20"/>
        </w:rPr>
        <w:t>
      32) согласовывает инвестиционную программу (проект)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r>
        <w:br/>
      </w:r>
      <w:r>
        <w:rPr>
          <w:rFonts w:ascii="Consolas"/>
          <w:b w:val="false"/>
          <w:i w:val="false"/>
          <w:color w:val="000000"/>
          <w:sz w:val="20"/>
        </w:rPr>
        <w:t>
</w:t>
      </w:r>
      <w:r>
        <w:rPr>
          <w:rFonts w:ascii="Consolas"/>
          <w:b w:val="false"/>
          <w:i w:val="false"/>
          <w:color w:val="000000"/>
          <w:sz w:val="20"/>
        </w:rPr>
        <w:t>
      32-1) проводит анализ информации об исполнении инвестиционной программы (проекта) субъекта естественной монополии, </w:t>
      </w:r>
      <w:r>
        <w:rPr>
          <w:rFonts w:ascii="Consolas"/>
          <w:b w:val="false"/>
          <w:i w:val="false"/>
          <w:color w:val="000000"/>
          <w:sz w:val="20"/>
        </w:rPr>
        <w:t>включенного</w:t>
      </w:r>
      <w:r>
        <w:rPr>
          <w:rFonts w:ascii="Consolas"/>
          <w:b w:val="false"/>
          <w:i w:val="false"/>
          <w:color w:val="000000"/>
          <w:sz w:val="20"/>
        </w:rPr>
        <w:t xml:space="preserve"> в местный раздел Государственного регистра субъектов естественных монополий, в целях повышения качества и надежности предоставляемых регулируемых услуг (товаров, работ);</w:t>
      </w:r>
      <w:r>
        <w:br/>
      </w:r>
      <w:r>
        <w:rPr>
          <w:rFonts w:ascii="Consolas"/>
          <w:b w:val="false"/>
          <w:i w:val="false"/>
          <w:color w:val="000000"/>
          <w:sz w:val="20"/>
        </w:rPr>
        <w:t>
</w:t>
      </w:r>
      <w:r>
        <w:rPr>
          <w:rFonts w:ascii="Consolas"/>
          <w:b w:val="false"/>
          <w:i w:val="false"/>
          <w:color w:val="000000"/>
          <w:sz w:val="20"/>
        </w:rPr>
        <w:t>
      33) разрабатывает и представляет на утверждение в маслихат правила содержания и защиты зеленых насаждений, правила благоустройства территорий городов и населенных пунктов, разработанные на основании типовых правил, утверждаемых уполномоченным органом по делам архитектуры, градостроительства и строительства;</w:t>
      </w:r>
      <w:r>
        <w:br/>
      </w:r>
      <w:r>
        <w:rPr>
          <w:rFonts w:ascii="Consolas"/>
          <w:b w:val="false"/>
          <w:i w:val="false"/>
          <w:color w:val="000000"/>
          <w:sz w:val="20"/>
        </w:rPr>
        <w:t>
</w:t>
      </w:r>
      <w:r>
        <w:rPr>
          <w:rFonts w:ascii="Consolas"/>
          <w:b w:val="false"/>
          <w:i w:val="false"/>
          <w:color w:val="000000"/>
          <w:sz w:val="20"/>
        </w:rP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br/>
      </w:r>
      <w:r>
        <w:rPr>
          <w:rFonts w:ascii="Consolas"/>
          <w:b w:val="false"/>
          <w:i w:val="false"/>
          <w:color w:val="000000"/>
          <w:sz w:val="20"/>
        </w:rPr>
        <w:t>
</w:t>
      </w:r>
      <w:r>
        <w:rPr>
          <w:rFonts w:ascii="Consolas"/>
          <w:b w:val="false"/>
          <w:i w:val="false"/>
          <w:color w:val="000000"/>
          <w:sz w:val="20"/>
        </w:rP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xml:space="preserve">
      1-3. </w:t>
      </w:r>
      <w:r>
        <w:rPr>
          <w:rFonts w:ascii="Consolas"/>
          <w:b w:val="false"/>
          <w:i w:val="false"/>
          <w:color w:val="ff0000"/>
          <w:sz w:val="20"/>
        </w:rPr>
        <w:t xml:space="preserve">Исключен Законом РК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w:t>
      </w:r>
      <w:r>
        <w:rPr>
          <w:rFonts w:ascii="Consolas"/>
          <w:b w:val="false"/>
          <w:i w:val="false"/>
          <w:color w:val="000000"/>
          <w:sz w:val="20"/>
        </w:rPr>
        <w:t>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общественных советах».</w:t>
      </w:r>
      <w:r>
        <w:br/>
      </w:r>
      <w:r>
        <w:rPr>
          <w:rFonts w:ascii="Consolas"/>
          <w:b w:val="false"/>
          <w:i w:val="false"/>
          <w:color w:val="000000"/>
          <w:sz w:val="20"/>
        </w:rP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общественных советах».</w:t>
      </w:r>
      <w:r>
        <w:br/>
      </w:r>
      <w:r>
        <w:rPr>
          <w:rFonts w:ascii="Consolas"/>
          <w:b w:val="false"/>
          <w:i w:val="false"/>
          <w:color w:val="000000"/>
          <w:sz w:val="20"/>
        </w:rPr>
        <w:t>
</w:t>
      </w:r>
      <w:r>
        <w:rPr>
          <w:rFonts w:ascii="Consolas"/>
          <w:b w:val="false"/>
          <w:i w:val="false"/>
          <w:color w:val="000000"/>
          <w:sz w:val="20"/>
        </w:rP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145"/>
    <w:bookmarkStart w:name="z127" w:id="146"/>
    <w:p>
      <w:pPr>
        <w:spacing w:after="0"/>
        <w:ind w:left="0"/>
        <w:jc w:val="left"/>
      </w:pPr>
      <w:r>
        <w:rPr>
          <w:rFonts w:ascii="Consolas"/>
          <w:b w:val="false"/>
          <w:i w:val="false"/>
          <w:color w:val="000000"/>
          <w:sz w:val="20"/>
        </w:rPr>
        <w:t xml:space="preserve">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 </w:t>
      </w:r>
      <w:r>
        <w:br/>
      </w:r>
      <w:r>
        <w:rPr>
          <w:rFonts w:ascii="Consolas"/>
          <w:b w:val="false"/>
          <w:i w:val="false"/>
          <w:color w:val="000000"/>
          <w:sz w:val="20"/>
        </w:rPr>
        <w:t>
</w:t>
      </w:r>
      <w:r>
        <w:rPr>
          <w:rFonts w:ascii="Consolas"/>
          <w:b w:val="false"/>
          <w:i w:val="false"/>
          <w:color w:val="ff0000"/>
          <w:sz w:val="20"/>
        </w:rPr>
        <w:t xml:space="preserve">      Сноска. Статья 27 с изменениями, внесенными законами РК от 25.04.2001 N </w:t>
      </w:r>
      <w:r>
        <w:rPr>
          <w:rFonts w:ascii="Consolas"/>
          <w:b w:val="false"/>
          <w:i w:val="false"/>
          <w:color w:val="000000"/>
          <w:sz w:val="20"/>
        </w:rPr>
        <w:t>179</w:t>
      </w:r>
      <w:r>
        <w:rPr>
          <w:rFonts w:ascii="Consolas"/>
          <w:b w:val="false"/>
          <w:i w:val="false"/>
          <w:color w:val="ff0000"/>
          <w:sz w:val="20"/>
        </w:rPr>
        <w:t xml:space="preserve">; от 24.12.2001 N </w:t>
      </w:r>
      <w:r>
        <w:rPr>
          <w:rFonts w:ascii="Consolas"/>
          <w:b w:val="false"/>
          <w:i w:val="false"/>
          <w:color w:val="000000"/>
          <w:sz w:val="20"/>
        </w:rPr>
        <w:t>276</w:t>
      </w:r>
      <w:r>
        <w:rPr>
          <w:rFonts w:ascii="Consolas"/>
          <w:b w:val="false"/>
          <w:i w:val="false"/>
          <w:color w:val="000000"/>
          <w:sz w:val="20"/>
        </w:rPr>
        <w:t> </w:t>
      </w:r>
      <w:r>
        <w:rPr>
          <w:rFonts w:ascii="Consolas"/>
          <w:b w:val="false"/>
          <w:i w:val="false"/>
          <w:color w:val="ff0000"/>
          <w:sz w:val="20"/>
        </w:rPr>
        <w:t xml:space="preserve">(вводится в действие с 01.01.2002);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w:t>
      </w:r>
      <w:r>
        <w:rPr>
          <w:rFonts w:ascii="Consolas"/>
          <w:b w:val="false"/>
          <w:i w:val="false"/>
          <w:color w:val="ff0000"/>
          <w:sz w:val="20"/>
        </w:rPr>
        <w:t xml:space="preserve">от 21.12.2004 </w:t>
      </w:r>
      <w:r>
        <w:rPr>
          <w:rFonts w:ascii="Consolas"/>
          <w:b w:val="false"/>
          <w:i w:val="false"/>
          <w:color w:val="000000"/>
          <w:sz w:val="20"/>
        </w:rPr>
        <w:t>N 15</w:t>
      </w:r>
      <w:r>
        <w:rPr>
          <w:rFonts w:ascii="Consolas"/>
          <w:b w:val="false"/>
          <w:i w:val="false"/>
          <w:color w:val="000000"/>
          <w:sz w:val="20"/>
        </w:rPr>
        <w:t> </w:t>
      </w:r>
      <w:r>
        <w:rPr>
          <w:rFonts w:ascii="Consolas"/>
          <w:b w:val="false"/>
          <w:i w:val="false"/>
          <w:color w:val="ff0000"/>
          <w:sz w:val="20"/>
        </w:rPr>
        <w:t xml:space="preserve">(вводится в действие с 01.01.2005); от 15.04.2005 </w:t>
      </w:r>
      <w:r>
        <w:rPr>
          <w:rFonts w:ascii="Consolas"/>
          <w:b w:val="false"/>
          <w:i w:val="false"/>
          <w:color w:val="000000"/>
          <w:sz w:val="20"/>
        </w:rPr>
        <w:t>N 45</w:t>
      </w:r>
      <w:r>
        <w:rPr>
          <w:rFonts w:ascii="Consolas"/>
          <w:b w:val="false"/>
          <w:i w:val="false"/>
          <w:color w:val="ff0000"/>
          <w:sz w:val="20"/>
        </w:rPr>
        <w:t xml:space="preserve">;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от 05.07.2006 N </w:t>
      </w:r>
      <w:r>
        <w:rPr>
          <w:rFonts w:ascii="Consolas"/>
          <w:b w:val="false"/>
          <w:i w:val="false"/>
          <w:color w:val="000000"/>
          <w:sz w:val="20"/>
        </w:rPr>
        <w:t>165</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07.07.2006 N </w:t>
      </w:r>
      <w:r>
        <w:rPr>
          <w:rFonts w:ascii="Consolas"/>
          <w:b w:val="false"/>
          <w:i w:val="false"/>
          <w:color w:val="000000"/>
          <w:sz w:val="20"/>
        </w:rPr>
        <w:t>171</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11.12.2006 N </w:t>
      </w:r>
      <w:r>
        <w:rPr>
          <w:rFonts w:ascii="Consolas"/>
          <w:b w:val="false"/>
          <w:i w:val="false"/>
          <w:color w:val="000000"/>
          <w:sz w:val="20"/>
        </w:rPr>
        <w:t>201</w:t>
      </w:r>
      <w:r>
        <w:rPr>
          <w:rFonts w:ascii="Consolas"/>
          <w:b w:val="false"/>
          <w:i w:val="false"/>
          <w:color w:val="000000"/>
          <w:sz w:val="20"/>
        </w:rPr>
        <w:t> </w:t>
      </w:r>
      <w:r>
        <w:rPr>
          <w:rFonts w:ascii="Consolas"/>
          <w:b w:val="false"/>
          <w:i w:val="false"/>
          <w:color w:val="ff0000"/>
          <w:sz w:val="20"/>
        </w:rPr>
        <w:t xml:space="preserve">(вводится в действие с 01.01.2007); от 11.01.2007 N </w:t>
      </w:r>
      <w:r>
        <w:rPr>
          <w:rFonts w:ascii="Consolas"/>
          <w:b w:val="false"/>
          <w:i w:val="false"/>
          <w:color w:val="000000"/>
          <w:sz w:val="20"/>
        </w:rPr>
        <w:t>218</w:t>
      </w:r>
      <w:r>
        <w:rPr>
          <w:rFonts w:ascii="Consolas"/>
          <w:b w:val="false"/>
          <w:i w:val="false"/>
          <w:color w:val="000000"/>
          <w:sz w:val="20"/>
        </w:rPr>
        <w:t> </w:t>
      </w:r>
      <w:r>
        <w:rPr>
          <w:rFonts w:ascii="Consolas"/>
          <w:b w:val="false"/>
          <w:i w:val="false"/>
          <w:color w:val="ff0000"/>
          <w:sz w:val="20"/>
        </w:rPr>
        <w:t xml:space="preserve">(вводится в действие со дня официального опубликования); от 19.06.2007 </w:t>
      </w:r>
      <w:r>
        <w:rPr>
          <w:rFonts w:ascii="Consolas"/>
          <w:b w:val="false"/>
          <w:i w:val="false"/>
          <w:color w:val="000000"/>
          <w:sz w:val="20"/>
        </w:rPr>
        <w:t>N 264</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21.07.2007 N </w:t>
      </w:r>
      <w:r>
        <w:rPr>
          <w:rFonts w:ascii="Consolas"/>
          <w:b w:val="false"/>
          <w:i w:val="false"/>
          <w:color w:val="000000"/>
          <w:sz w:val="20"/>
        </w:rPr>
        <w:t>307</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от 04.12.2008 </w:t>
      </w:r>
      <w:r>
        <w:rPr>
          <w:rFonts w:ascii="Consolas"/>
          <w:b w:val="false"/>
          <w:i w:val="false"/>
          <w:color w:val="000000"/>
          <w:sz w:val="20"/>
        </w:rPr>
        <w:t>N 97-IV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29.12.2009 </w:t>
      </w:r>
      <w:r>
        <w:rPr>
          <w:rFonts w:ascii="Consolas"/>
          <w:b w:val="false"/>
          <w:i w:val="false"/>
          <w:color w:val="000000"/>
          <w:sz w:val="20"/>
        </w:rPr>
        <w:t>№ 233-IV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20.01.2010 </w:t>
      </w:r>
      <w:r>
        <w:rPr>
          <w:rFonts w:ascii="Consolas"/>
          <w:b w:val="false"/>
          <w:i w:val="false"/>
          <w:color w:val="000000"/>
          <w:sz w:val="20"/>
        </w:rPr>
        <w:t>№ 239-IV</w:t>
      </w:r>
      <w:r>
        <w:rPr>
          <w:rFonts w:ascii="Consolas"/>
          <w:b w:val="false"/>
          <w:i w:val="false"/>
          <w:color w:val="ff0000"/>
          <w:sz w:val="20"/>
        </w:rPr>
        <w:t xml:space="preserve">; от 02.04.2010 </w:t>
      </w:r>
      <w:r>
        <w:rPr>
          <w:rFonts w:ascii="Consolas"/>
          <w:b w:val="false"/>
          <w:i w:val="false"/>
          <w:color w:val="000000"/>
          <w:sz w:val="20"/>
        </w:rPr>
        <w:t>№ 263-IV</w:t>
      </w:r>
      <w:r>
        <w:rPr>
          <w:rFonts w:ascii="Consolas"/>
          <w:b w:val="false"/>
          <w:i w:val="false"/>
          <w:color w:val="ff0000"/>
          <w:sz w:val="20"/>
        </w:rPr>
        <w:t xml:space="preserve"> (вводятся в действие с 01.01.2010); от 08.04.2010 </w:t>
      </w:r>
      <w:r>
        <w:rPr>
          <w:rFonts w:ascii="Consolas"/>
          <w:b w:val="false"/>
          <w:i w:val="false"/>
          <w:color w:val="000000"/>
          <w:sz w:val="20"/>
        </w:rPr>
        <w:t>№ 266-IV</w:t>
      </w:r>
      <w:r>
        <w:rPr>
          <w:rFonts w:ascii="Consolas"/>
          <w:b w:val="false"/>
          <w:i w:val="false"/>
          <w:color w:val="ff0000"/>
          <w:sz w:val="20"/>
        </w:rPr>
        <w:t xml:space="preserve"> (порядок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28.12.2010 </w:t>
      </w:r>
      <w:r>
        <w:rPr>
          <w:rFonts w:ascii="Consolas"/>
          <w:b w:val="false"/>
          <w:i w:val="false"/>
          <w:color w:val="000000"/>
          <w:sz w:val="20"/>
        </w:rPr>
        <w:t>№ 369-IV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21.07.2011 </w:t>
      </w:r>
      <w:r>
        <w:rPr>
          <w:rFonts w:ascii="Consolas"/>
          <w:b w:val="false"/>
          <w:i w:val="false"/>
          <w:color w:val="000000"/>
          <w:sz w:val="20"/>
        </w:rPr>
        <w:t>№ 468-IV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00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 </w:t>
      </w:r>
      <w:r>
        <w:rPr>
          <w:rFonts w:ascii="Consolas"/>
          <w:b w:val="false"/>
          <w:i w:val="false"/>
          <w:color w:val="000000"/>
          <w:sz w:val="20"/>
        </w:rPr>
        <w:t>№ 542-IV</w:t>
      </w:r>
      <w:r>
        <w:rPr>
          <w:rFonts w:ascii="Consolas"/>
          <w:b w:val="false"/>
          <w:i w:val="false"/>
          <w:color w:val="ff0000"/>
          <w:sz w:val="20"/>
        </w:rPr>
        <w:t xml:space="preserve"> (порядок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15.02.2012 </w:t>
      </w:r>
      <w:r>
        <w:rPr>
          <w:rFonts w:ascii="Consolas"/>
          <w:b w:val="false"/>
          <w:i w:val="false"/>
          <w:color w:val="000000"/>
          <w:sz w:val="20"/>
        </w:rPr>
        <w:t>№ 556-IV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10.07.2012 </w:t>
      </w:r>
      <w:r>
        <w:rPr>
          <w:rFonts w:ascii="Consolas"/>
          <w:b w:val="false"/>
          <w:i w:val="false"/>
          <w:color w:val="000000"/>
          <w:sz w:val="20"/>
        </w:rPr>
        <w:t>№ 31-V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26.12.2012 </w:t>
      </w:r>
      <w:r>
        <w:rPr>
          <w:rFonts w:ascii="Consolas"/>
          <w:b w:val="false"/>
          <w:i w:val="false"/>
          <w:color w:val="000000"/>
          <w:sz w:val="20"/>
        </w:rPr>
        <w:t>№ 61-V</w:t>
      </w:r>
      <w:r>
        <w:rPr>
          <w:rFonts w:ascii="Consolas"/>
          <w:b w:val="false"/>
          <w:i w:val="false"/>
          <w:color w:val="ff0000"/>
          <w:sz w:val="20"/>
        </w:rPr>
        <w:t xml:space="preserve"> (вводится в действие с 01.01.2013); от 08.01.2013 </w:t>
      </w:r>
      <w:r>
        <w:rPr>
          <w:rFonts w:ascii="Consolas"/>
          <w:b w:val="false"/>
          <w:i w:val="false"/>
          <w:color w:val="00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04.07.2013</w:t>
      </w:r>
      <w:r>
        <w:rPr>
          <w:rFonts w:ascii="Consolas"/>
          <w:b w:val="false"/>
          <w:i w:val="false"/>
          <w:color w:val="000000"/>
          <w:sz w:val="20"/>
        </w:rPr>
        <w:t> </w:t>
      </w:r>
      <w:r>
        <w:rPr>
          <w:rFonts w:ascii="Consolas"/>
          <w:b w:val="false"/>
          <w:i w:val="false"/>
          <w:color w:val="000000"/>
          <w:sz w:val="20"/>
        </w:rPr>
        <w:t>№ 130-V</w:t>
      </w:r>
      <w:r>
        <w:rPr>
          <w:rFonts w:ascii="Consolas"/>
          <w:b w:val="false"/>
          <w:i w:val="false"/>
          <w:color w:val="000000"/>
          <w:sz w:val="20"/>
        </w:rPr>
        <w:t> </w:t>
      </w:r>
      <w:r>
        <w:rPr>
          <w:rFonts w:ascii="Consolas"/>
          <w:b w:val="false"/>
          <w:i w:val="false"/>
          <w:color w:val="ff0000"/>
          <w:sz w:val="20"/>
        </w:rPr>
        <w:t>(вводится в действие по истечении десяти календарных дней после его первого официального опубликования); от 03.12.2013 </w:t>
      </w:r>
      <w:r>
        <w:rPr>
          <w:rFonts w:ascii="Consolas"/>
          <w:b w:val="false"/>
          <w:i w:val="false"/>
          <w:color w:val="000000"/>
          <w:sz w:val="20"/>
        </w:rPr>
        <w:t>№ 150-V</w:t>
      </w:r>
      <w:r>
        <w:rPr>
          <w:rFonts w:ascii="Consolas"/>
          <w:b w:val="false"/>
          <w:i w:val="false"/>
          <w:color w:val="ff0000"/>
          <w:sz w:val="20"/>
        </w:rPr>
        <w:t xml:space="preserve"> (вводится в действие с 01.01.2014); от 18.02.2014 </w:t>
      </w:r>
      <w:r>
        <w:rPr>
          <w:rFonts w:ascii="Consolas"/>
          <w:b w:val="false"/>
          <w:i w:val="false"/>
          <w:color w:val="000000"/>
          <w:sz w:val="20"/>
        </w:rPr>
        <w:t>№ 175-V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 от 27.06.2014</w:t>
      </w:r>
      <w:r>
        <w:rPr>
          <w:rFonts w:ascii="Consolas"/>
          <w:b w:val="false"/>
          <w:i w:val="false"/>
          <w:color w:val="000000"/>
          <w:sz w:val="20"/>
        </w:rPr>
        <w:t> </w:t>
      </w:r>
      <w:r>
        <w:rPr>
          <w:rFonts w:ascii="Consolas"/>
          <w:b w:val="false"/>
          <w:i w:val="false"/>
          <w:color w:val="000000"/>
          <w:sz w:val="20"/>
        </w:rPr>
        <w:t>№ 212-V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 в действие по истечении десяти календарных дней после дня его первого официального опубликования</w:t>
      </w:r>
      <w:r>
        <w:rPr>
          <w:rFonts w:ascii="Consolas"/>
          <w:b w:val="false"/>
          <w:i w:val="false"/>
          <w:color w:val="ff0000"/>
          <w:sz w:val="20"/>
        </w:rPr>
        <w:t xml:space="preserve">);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03.11.2014 </w:t>
      </w:r>
      <w:r>
        <w:rPr>
          <w:rFonts w:ascii="Consolas"/>
          <w:b w:val="false"/>
          <w:i w:val="false"/>
          <w:color w:val="000000"/>
          <w:sz w:val="20"/>
        </w:rPr>
        <w:t>№ 244-V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05.05.2015 </w:t>
      </w:r>
      <w:r>
        <w:rPr>
          <w:rFonts w:ascii="Consolas"/>
          <w:b w:val="false"/>
          <w:i w:val="false"/>
          <w:color w:val="000000"/>
          <w:sz w:val="20"/>
        </w:rPr>
        <w:t>№ 312-V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000000"/>
          <w:sz w:val="20"/>
        </w:rPr>
        <w:t>№ 364-V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28.10.2015 </w:t>
      </w:r>
      <w:r>
        <w:rPr>
          <w:rFonts w:ascii="Consolas"/>
          <w:b w:val="false"/>
          <w:i w:val="false"/>
          <w:color w:val="000000"/>
          <w:sz w:val="20"/>
        </w:rPr>
        <w:t>№ 366-V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24.11.2015</w:t>
      </w:r>
      <w:r>
        <w:rPr>
          <w:rFonts w:ascii="Consolas"/>
          <w:b w:val="false"/>
          <w:i w:val="false"/>
          <w:color w:val="000000"/>
          <w:sz w:val="20"/>
        </w:rPr>
        <w:t> </w:t>
      </w:r>
      <w:r>
        <w:rPr>
          <w:rFonts w:ascii="Consolas"/>
          <w:b w:val="false"/>
          <w:i w:val="false"/>
          <w:color w:val="000000"/>
          <w:sz w:val="20"/>
        </w:rPr>
        <w:t>№ 419-V</w:t>
      </w:r>
      <w:r>
        <w:rPr>
          <w:rFonts w:ascii="Consolas"/>
          <w:b w:val="false"/>
          <w:i w:val="false"/>
          <w:color w:val="ff0000"/>
          <w:sz w:val="20"/>
        </w:rPr>
        <w:t xml:space="preserve"> (</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146"/>
    <w:bookmarkStart w:name="z35" w:id="147"/>
    <w:p>
      <w:pPr>
        <w:spacing w:after="0"/>
        <w:ind w:left="0"/>
        <w:jc w:val="left"/>
      </w:pPr>
      <w:r>
        <w:rPr>
          <w:rFonts w:ascii="Consolas"/>
          <w:b w:val="false"/>
          <w:i w:val="false"/>
          <w:color w:val="000000"/>
          <w:sz w:val="20"/>
        </w:rPr>
        <w:t>
</w:t>
      </w:r>
      <w:r>
        <w:rPr>
          <w:rFonts w:ascii="Consolas"/>
          <w:b/>
          <w:i w:val="false"/>
          <w:color w:val="000000"/>
          <w:sz w:val="20"/>
        </w:rPr>
        <w:t xml:space="preserve">      Статья 28. Порядок назначения на должность и </w:t>
      </w:r>
      <w:r>
        <w:br/>
      </w:r>
      <w:r>
        <w:rPr>
          <w:rFonts w:ascii="Consolas"/>
          <w:b w:val="false"/>
          <w:i w:val="false"/>
          <w:color w:val="000000"/>
          <w:sz w:val="20"/>
        </w:rPr>
        <w:t>
</w:t>
      </w:r>
      <w:r>
        <w:rPr>
          <w:rFonts w:ascii="Consolas"/>
          <w:b/>
          <w:i w:val="false"/>
          <w:color w:val="000000"/>
          <w:sz w:val="20"/>
        </w:rPr>
        <w:t xml:space="preserve">                 освобождения от должности акима области, </w:t>
      </w:r>
      <w:r>
        <w:br/>
      </w:r>
      <w:r>
        <w:rPr>
          <w:rFonts w:ascii="Consolas"/>
          <w:b w:val="false"/>
          <w:i w:val="false"/>
          <w:color w:val="000000"/>
          <w:sz w:val="20"/>
        </w:rPr>
        <w:t>
</w:t>
      </w:r>
      <w:r>
        <w:rPr>
          <w:rFonts w:ascii="Consolas"/>
          <w:b/>
          <w:i w:val="false"/>
          <w:color w:val="000000"/>
          <w:sz w:val="20"/>
        </w:rPr>
        <w:t>                 города республиканского значения, столицы</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Аким области, города республиканского значения, столицы </w:t>
      </w:r>
      <w:r>
        <w:rPr>
          <w:rFonts w:ascii="Consolas"/>
          <w:b w:val="false"/>
          <w:i w:val="false"/>
          <w:color w:val="000000"/>
          <w:sz w:val="20"/>
        </w:rPr>
        <w:t>назначается</w:t>
      </w:r>
      <w:r>
        <w:rPr>
          <w:rFonts w:ascii="Consolas"/>
          <w:b w:val="false"/>
          <w:i w:val="false"/>
          <w:color w:val="000000"/>
          <w:sz w:val="20"/>
        </w:rPr>
        <w:t xml:space="preserve"> на должность Президентом Республики Казахстан с согласия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p>
    <w:bookmarkEnd w:id="147"/>
    <w:bookmarkStart w:name="z159" w:id="148"/>
    <w:p>
      <w:pPr>
        <w:spacing w:after="0"/>
        <w:ind w:left="0"/>
        <w:jc w:val="left"/>
      </w:pPr>
      <w:r>
        <w:rPr>
          <w:rFonts w:ascii="Consolas"/>
          <w:b w:val="false"/>
          <w:i w:val="false"/>
          <w:color w:val="000000"/>
          <w:sz w:val="20"/>
        </w:rPr>
        <w:t xml:space="preserve">
      2. Аким области, города республиканского значения, столицы освобождается от должности Президентом Республики Казахстан. </w:t>
      </w:r>
    </w:p>
    <w:bookmarkEnd w:id="148"/>
    <w:bookmarkStart w:name="z160" w:id="149"/>
    <w:p>
      <w:pPr>
        <w:spacing w:after="0"/>
        <w:ind w:left="0"/>
        <w:jc w:val="left"/>
      </w:pPr>
      <w:r>
        <w:rPr>
          <w:rFonts w:ascii="Consolas"/>
          <w:b w:val="false"/>
          <w:i w:val="false"/>
          <w:color w:val="000000"/>
          <w:sz w:val="20"/>
        </w:rPr>
        <w:t xml:space="preserve">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 </w:t>
      </w:r>
      <w:r>
        <w:br/>
      </w:r>
      <w:r>
        <w:rPr>
          <w:rFonts w:ascii="Consolas"/>
          <w:b w:val="false"/>
          <w:i w:val="false"/>
          <w:color w:val="000000"/>
          <w:sz w:val="20"/>
        </w:rPr>
        <w:t xml:space="preserve">
       </w:t>
      </w:r>
      <w:r>
        <w:rPr>
          <w:rFonts w:ascii="Consolas"/>
          <w:b w:val="false"/>
          <w:i w:val="false"/>
          <w:color w:val="ff0000"/>
          <w:sz w:val="20"/>
        </w:rPr>
        <w:t xml:space="preserve">Сноска. Статья 28 с изменениями, внесенными законами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49"/>
    <w:bookmarkStart w:name="z36" w:id="150"/>
    <w:p>
      <w:pPr>
        <w:spacing w:after="0"/>
        <w:ind w:left="0"/>
        <w:jc w:val="left"/>
      </w:pPr>
      <w:r>
        <w:rPr>
          <w:rFonts w:ascii="Consolas"/>
          <w:b w:val="false"/>
          <w:i w:val="false"/>
          <w:color w:val="000000"/>
          <w:sz w:val="20"/>
        </w:rPr>
        <w:t>
</w:t>
      </w:r>
      <w:r>
        <w:rPr>
          <w:rFonts w:ascii="Consolas"/>
          <w:b/>
          <w:i w:val="false"/>
          <w:color w:val="000000"/>
          <w:sz w:val="20"/>
        </w:rPr>
        <w:t xml:space="preserve">      Статья 29. Компетенция акима области, города </w:t>
      </w:r>
      <w:r>
        <w:br/>
      </w:r>
      <w:r>
        <w:rPr>
          <w:rFonts w:ascii="Consolas"/>
          <w:b w:val="false"/>
          <w:i w:val="false"/>
          <w:color w:val="000000"/>
          <w:sz w:val="20"/>
        </w:rPr>
        <w:t>
</w:t>
      </w:r>
      <w:r>
        <w:rPr>
          <w:rFonts w:ascii="Consolas"/>
          <w:b/>
          <w:i w:val="false"/>
          <w:color w:val="000000"/>
          <w:sz w:val="20"/>
        </w:rPr>
        <w:t>                 республиканского значения, столицы</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Аким области, города республиканского значения, столицы в соответствии с законодательством Республики Казахстан: </w:t>
      </w:r>
    </w:p>
    <w:bookmarkEnd w:id="150"/>
    <w:bookmarkStart w:name="z161" w:id="151"/>
    <w:p>
      <w:pPr>
        <w:spacing w:after="0"/>
        <w:ind w:left="0"/>
        <w:jc w:val="left"/>
      </w:pPr>
      <w:r>
        <w:rPr>
          <w:rFonts w:ascii="Consolas"/>
          <w:b w:val="false"/>
          <w:i w:val="false"/>
          <w:color w:val="000000"/>
          <w:sz w:val="20"/>
        </w:rPr>
        <w:t xml:space="preserve">
      1) представляет интересы области, города республиканского значения, столицы во взаимоотношениях с государственными органами, организациями и гражданами; </w:t>
      </w:r>
      <w:r>
        <w:br/>
      </w:r>
      <w:r>
        <w:rPr>
          <w:rFonts w:ascii="Consolas"/>
          <w:b w:val="false"/>
          <w:i w:val="false"/>
          <w:color w:val="000000"/>
          <w:sz w:val="20"/>
        </w:rP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r>
        <w:br/>
      </w:r>
      <w:r>
        <w:rPr>
          <w:rFonts w:ascii="Consolas"/>
          <w:b w:val="false"/>
          <w:i w:val="false"/>
          <w:color w:val="000000"/>
          <w:sz w:val="20"/>
        </w:rPr>
        <w:t>
      1-2)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r>
        <w:br/>
      </w:r>
      <w:r>
        <w:rPr>
          <w:rFonts w:ascii="Consolas"/>
          <w:b w:val="false"/>
          <w:i w:val="false"/>
          <w:color w:val="000000"/>
          <w:sz w:val="20"/>
        </w:rPr>
        <w:t>
</w:t>
      </w:r>
      <w:r>
        <w:rPr>
          <w:rFonts w:ascii="Consolas"/>
          <w:b w:val="false"/>
          <w:i w:val="false"/>
          <w:color w:val="000000"/>
          <w:sz w:val="20"/>
        </w:rP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w:t>
      </w:r>
      <w:r>
        <w:br/>
      </w:r>
      <w:r>
        <w:rPr>
          <w:rFonts w:ascii="Consolas"/>
          <w:b w:val="false"/>
          <w:i w:val="false"/>
          <w:color w:val="000000"/>
          <w:sz w:val="20"/>
        </w:rPr>
        <w:t>
</w:t>
      </w:r>
      <w:r>
        <w:rPr>
          <w:rFonts w:ascii="Consolas"/>
          <w:b w:val="false"/>
          <w:i w:val="false"/>
          <w:color w:val="000000"/>
          <w:sz w:val="20"/>
        </w:rPr>
        <w:t>
      2-1) подписывает меморандум, содержащий ключевые целевые индикаторы, достижение (выполнение) которых обязуется обеспечить в пределах бюджетных средств в плановом периоде;</w:t>
      </w:r>
      <w:r>
        <w:br/>
      </w:r>
      <w:r>
        <w:rPr>
          <w:rFonts w:ascii="Consolas"/>
          <w:b w:val="false"/>
          <w:i w:val="false"/>
          <w:color w:val="000000"/>
          <w:sz w:val="20"/>
        </w:rPr>
        <w:t>
</w:t>
      </w:r>
      <w:r>
        <w:rPr>
          <w:rFonts w:ascii="Consolas"/>
          <w:b w:val="false"/>
          <w:i w:val="false"/>
          <w:color w:val="000000"/>
          <w:sz w:val="20"/>
        </w:rPr>
        <w:t>
      3) вносит Президенту Республики Казахстан представление о награждении </w:t>
      </w:r>
      <w:r>
        <w:rPr>
          <w:rFonts w:ascii="Consolas"/>
          <w:b w:val="false"/>
          <w:i w:val="false"/>
          <w:color w:val="000000"/>
          <w:sz w:val="20"/>
        </w:rPr>
        <w:t>государственными наградами</w:t>
      </w:r>
      <w:r>
        <w:rPr>
          <w:rFonts w:ascii="Consolas"/>
          <w:b w:val="false"/>
          <w:i w:val="false"/>
          <w:color w:val="000000"/>
          <w:sz w:val="20"/>
        </w:rPr>
        <w:t xml:space="preserve">, присвоении почетных и иных званий соответствующим лицам; </w:t>
      </w:r>
    </w:p>
    <w:bookmarkEnd w:id="151"/>
    <w:bookmarkStart w:name="z164" w:id="152"/>
    <w:p>
      <w:pPr>
        <w:spacing w:after="0"/>
        <w:ind w:left="0"/>
        <w:jc w:val="left"/>
      </w:pPr>
      <w:r>
        <w:rPr>
          <w:rFonts w:ascii="Consolas"/>
          <w:b w:val="false"/>
          <w:i w:val="false"/>
          <w:color w:val="000000"/>
          <w:sz w:val="20"/>
        </w:rPr>
        <w:t xml:space="preserve">
      3-1) вносит в соответствующий маслихат представление на присвоение звания "Почетный гражданин области (города)"; </w:t>
      </w:r>
    </w:p>
    <w:bookmarkEnd w:id="152"/>
    <w:bookmarkStart w:name="z165" w:id="153"/>
    <w:p>
      <w:pPr>
        <w:spacing w:after="0"/>
        <w:ind w:left="0"/>
        <w:jc w:val="left"/>
      </w:pPr>
      <w:r>
        <w:rPr>
          <w:rFonts w:ascii="Consolas"/>
          <w:b w:val="false"/>
          <w:i w:val="false"/>
          <w:color w:val="000000"/>
          <w:sz w:val="20"/>
        </w:rPr>
        <w:t xml:space="preserve">
      4) назначает на должность и освобождает от должности следующих должностных лиц: </w:t>
      </w:r>
      <w:r>
        <w:br/>
      </w:r>
      <w:r>
        <w:rPr>
          <w:rFonts w:ascii="Consolas"/>
          <w:b w:val="false"/>
          <w:i w:val="false"/>
          <w:color w:val="000000"/>
          <w:sz w:val="20"/>
        </w:rPr>
        <w:t>
</w:t>
      </w:r>
      <w:r>
        <w:rPr>
          <w:rFonts w:ascii="Consolas"/>
          <w:b w:val="false"/>
          <w:i w:val="false"/>
          <w:color w:val="000000"/>
          <w:sz w:val="20"/>
        </w:rPr>
        <w:t>
      заместителей акима области, города республиканского значения, столицы по </w:t>
      </w:r>
      <w:r>
        <w:rPr>
          <w:rFonts w:ascii="Consolas"/>
          <w:b w:val="false"/>
          <w:i w:val="false"/>
          <w:color w:val="000000"/>
          <w:sz w:val="20"/>
        </w:rPr>
        <w:t>согласованию</w:t>
      </w:r>
      <w:r>
        <w:rPr>
          <w:rFonts w:ascii="Consolas"/>
          <w:b w:val="false"/>
          <w:i w:val="false"/>
          <w:color w:val="000000"/>
          <w:sz w:val="20"/>
        </w:rPr>
        <w:t xml:space="preserve"> с уполномоченными вышестоящими государственными органами, предельное число которых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w:t>
      </w:r>
      <w:r>
        <w:br/>
      </w:r>
      <w:r>
        <w:rPr>
          <w:rFonts w:ascii="Consolas"/>
          <w:b w:val="false"/>
          <w:i w:val="false"/>
          <w:color w:val="000000"/>
          <w:sz w:val="20"/>
        </w:rPr>
        <w:t>
      руководителей местной полицейской службы органов внутренних дел с согласия соответствующего маслихата. Кандидатура на должность руководителя местной полицейской службы области, города республиканского значения, столицы представляется Министром внутренних дел Республики Казахстан. Кандидатура на должность руководителя местной полицейской службы района (города, района в городе) представляется руководителем местной полицейской службы области, города республиканского значения, столицы. Кандидаты на должность руководителей местной полицейской службы назначаются из числа сотрудников полиции, состоящих в кадровом резерве органов внутренних дел, в соответствии с квалификационными требованиями, утвержденными Министерством внутренних дел Республики Казахстан. Срок нахождения в должности руководителей местной полицейской службы органов внутренних дел не должен превышать пять лет с момента назначения. Срок нахождения в должности руководителей местной полицейской службы органов внутренних дел может быть продлен акимом области, города республиканского значения, столицы с согласия соответствующего маслихата соответственно по представлению Министра внутренних дел Республики Казахстан, руководителя местной полицейской службы области, города республиканского значения, столицы. Назначение и освобождение от должности других руководителей подразделений органов внутренних дел, финансируемых из местных бюджетов, осуществляются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153"/>
    <w:bookmarkStart w:name="z167" w:id="154"/>
    <w:p>
      <w:pPr>
        <w:spacing w:after="0"/>
        <w:ind w:left="0"/>
        <w:jc w:val="left"/>
      </w:pPr>
      <w:r>
        <w:rPr>
          <w:rFonts w:ascii="Consolas"/>
          <w:b w:val="false"/>
          <w:i w:val="false"/>
          <w:color w:val="000000"/>
          <w:sz w:val="20"/>
        </w:rPr>
        <w:t xml:space="preserve">
      6) координирует работу районных (городов областного значения, района в городе республиканского значения, района в столице) акиматов и акимов; </w:t>
      </w:r>
    </w:p>
    <w:bookmarkEnd w:id="154"/>
    <w:bookmarkStart w:name="z168" w:id="155"/>
    <w:p>
      <w:pPr>
        <w:spacing w:after="0"/>
        <w:ind w:left="0"/>
        <w:jc w:val="left"/>
      </w:pPr>
      <w:r>
        <w:rPr>
          <w:rFonts w:ascii="Consolas"/>
          <w:b w:val="false"/>
          <w:i w:val="false"/>
          <w:color w:val="000000"/>
          <w:sz w:val="20"/>
        </w:rPr>
        <w:t xml:space="preserve">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 </w:t>
      </w:r>
    </w:p>
    <w:bookmarkEnd w:id="155"/>
    <w:bookmarkStart w:name="z169" w:id="156"/>
    <w:p>
      <w:pPr>
        <w:spacing w:after="0"/>
        <w:ind w:left="0"/>
        <w:jc w:val="left"/>
      </w:pPr>
      <w:r>
        <w:rPr>
          <w:rFonts w:ascii="Consolas"/>
          <w:b w:val="false"/>
          <w:i w:val="false"/>
          <w:color w:val="000000"/>
          <w:sz w:val="20"/>
        </w:rP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w:t>
      </w:r>
    </w:p>
    <w:bookmarkEnd w:id="156"/>
    <w:bookmarkStart w:name="z170" w:id="157"/>
    <w:p>
      <w:pPr>
        <w:spacing w:after="0"/>
        <w:ind w:left="0"/>
        <w:jc w:val="left"/>
      </w:pPr>
      <w:r>
        <w:rPr>
          <w:rFonts w:ascii="Consolas"/>
          <w:b w:val="false"/>
          <w:i w:val="false"/>
          <w:color w:val="000000"/>
          <w:sz w:val="20"/>
        </w:rPr>
        <w:t xml:space="preserve">
      9) представляет персональные составы консультативно-совещательных органов по вопросам межведомственного характера на утверждение в маслихат; </w:t>
      </w:r>
      <w:r>
        <w:br/>
      </w:r>
      <w:r>
        <w:rPr>
          <w:rFonts w:ascii="Consolas"/>
          <w:b w:val="false"/>
          <w:i w:val="false"/>
          <w:color w:val="000000"/>
          <w:sz w:val="20"/>
        </w:rPr>
        <w:t>
</w:t>
      </w:r>
      <w:r>
        <w:rPr>
          <w:rFonts w:ascii="Consolas"/>
          <w:b w:val="false"/>
          <w:i w:val="false"/>
          <w:color w:val="000000"/>
          <w:sz w:val="20"/>
        </w:rPr>
        <w:t xml:space="preserve">
      10) (исключен) </w:t>
      </w:r>
    </w:p>
    <w:bookmarkEnd w:id="157"/>
    <w:bookmarkStart w:name="z171" w:id="158"/>
    <w:p>
      <w:pPr>
        <w:spacing w:after="0"/>
        <w:ind w:left="0"/>
        <w:jc w:val="left"/>
      </w:pPr>
      <w:r>
        <w:rPr>
          <w:rFonts w:ascii="Consolas"/>
          <w:b w:val="false"/>
          <w:i w:val="false"/>
          <w:color w:val="000000"/>
          <w:sz w:val="20"/>
        </w:rPr>
        <w:t>
      11) в пределах своей компетенции организует и обеспечивает исполнение законодательства Республики Казахстан </w:t>
      </w:r>
      <w:r>
        <w:rPr>
          <w:rFonts w:ascii="Consolas"/>
          <w:b w:val="false"/>
          <w:i w:val="false"/>
          <w:color w:val="000000"/>
          <w:sz w:val="20"/>
        </w:rPr>
        <w:t>об обороне и Вооруженных Силах</w:t>
      </w:r>
      <w:r>
        <w:rPr>
          <w:rFonts w:ascii="Consolas"/>
          <w:b w:val="false"/>
          <w:i w:val="false"/>
          <w:color w:val="000000"/>
          <w:sz w:val="20"/>
        </w:rPr>
        <w:t>, по вопросам воинской обязанности и </w:t>
      </w:r>
      <w:r>
        <w:rPr>
          <w:rFonts w:ascii="Consolas"/>
          <w:b w:val="false"/>
          <w:i w:val="false"/>
          <w:color w:val="000000"/>
          <w:sz w:val="20"/>
        </w:rPr>
        <w:t>воинской службы</w:t>
      </w:r>
      <w:r>
        <w:rPr>
          <w:rFonts w:ascii="Consolas"/>
          <w:b w:val="false"/>
          <w:i w:val="false"/>
          <w:color w:val="000000"/>
          <w:sz w:val="20"/>
        </w:rPr>
        <w:t xml:space="preserve">, мобилизационной подготовки и мобилизации, а также в сфере гражданской защиты; </w:t>
      </w:r>
    </w:p>
    <w:bookmarkEnd w:id="158"/>
    <w:bookmarkStart w:name="z172" w:id="159"/>
    <w:p>
      <w:pPr>
        <w:spacing w:after="0"/>
        <w:ind w:left="0"/>
        <w:jc w:val="left"/>
      </w:pPr>
      <w:r>
        <w:rPr>
          <w:rFonts w:ascii="Consolas"/>
          <w:b w:val="false"/>
          <w:i w:val="false"/>
          <w:color w:val="000000"/>
          <w:sz w:val="20"/>
        </w:rPr>
        <w:t>
      12) </w:t>
      </w:r>
      <w:r>
        <w:rPr>
          <w:rFonts w:ascii="Consolas"/>
          <w:b w:val="false"/>
          <w:i w:val="false"/>
          <w:color w:val="000000"/>
          <w:sz w:val="20"/>
        </w:rPr>
        <w:t>участвует</w:t>
      </w:r>
      <w:r>
        <w:rPr>
          <w:rFonts w:ascii="Consolas"/>
          <w:b w:val="false"/>
          <w:i w:val="false"/>
          <w:color w:val="000000"/>
          <w:sz w:val="20"/>
        </w:rPr>
        <w:t xml:space="preserve">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w:t>
      </w:r>
      <w:r>
        <w:br/>
      </w:r>
      <w:r>
        <w:rPr>
          <w:rFonts w:ascii="Consolas"/>
          <w:b w:val="false"/>
          <w:i w:val="false"/>
          <w:color w:val="000000"/>
          <w:sz w:val="20"/>
        </w:rPr>
        <w:t xml:space="preserve">
собственности; </w:t>
      </w:r>
      <w:r>
        <w:br/>
      </w:r>
      <w:r>
        <w:rPr>
          <w:rFonts w:ascii="Consolas"/>
          <w:b w:val="false"/>
          <w:i w:val="false"/>
          <w:color w:val="000000"/>
          <w:sz w:val="20"/>
        </w:rPr>
        <w:t>
</w:t>
      </w:r>
      <w:r>
        <w:rPr>
          <w:rFonts w:ascii="Consolas"/>
          <w:b w:val="false"/>
          <w:i w:val="false"/>
          <w:color w:val="000000"/>
          <w:sz w:val="20"/>
        </w:rPr>
        <w:t xml:space="preserve">
      13) осуществляет контроль за деятельностью нижестоящих акимов. </w:t>
      </w:r>
      <w:r>
        <w:br/>
      </w:r>
      <w:r>
        <w:rPr>
          <w:rFonts w:ascii="Consolas"/>
          <w:b w:val="false"/>
          <w:i w:val="false"/>
          <w:color w:val="000000"/>
          <w:sz w:val="20"/>
        </w:rPr>
        <w:t>
</w:t>
      </w:r>
      <w:r>
        <w:rPr>
          <w:rFonts w:ascii="Consolas"/>
          <w:b w:val="false"/>
          <w:i w:val="false"/>
          <w:color w:val="000000"/>
          <w:sz w:val="20"/>
        </w:rPr>
        <w:t>
      14) определяет порядок реализации продукции в стеклянной таре в местах проведения спортивно-массовых, зрелищных культурно-массовых мероприятий.</w:t>
      </w:r>
      <w:r>
        <w:br/>
      </w:r>
      <w:r>
        <w:rPr>
          <w:rFonts w:ascii="Consolas"/>
          <w:b w:val="false"/>
          <w:i w:val="false"/>
          <w:color w:val="000000"/>
          <w:sz w:val="20"/>
        </w:rPr>
        <w:t>
</w:t>
      </w:r>
      <w:r>
        <w:rPr>
          <w:rFonts w:ascii="Consolas"/>
          <w:b w:val="false"/>
          <w:i w:val="false"/>
          <w:color w:val="000000"/>
          <w:sz w:val="20"/>
        </w:rPr>
        <w:t>
      1-1. Аким области, города республиканского значения, столицы ставит перед местной полицейской службой органов внутренних дел задачи по обеспечению правопорядка на территории соответствующей административно-территориальной единицы, контролирует их исполнение, не реже двух раз в год заслушивает соответствующие отчеты руководителя местной полицейской службы органов внутренних дел.</w:t>
      </w:r>
      <w:r>
        <w:br/>
      </w:r>
      <w:r>
        <w:rPr>
          <w:rFonts w:ascii="Consolas"/>
          <w:b w:val="false"/>
          <w:i w:val="false"/>
          <w:color w:val="000000"/>
          <w:sz w:val="20"/>
        </w:rPr>
        <w:t>
</w:t>
      </w:r>
      <w:r>
        <w:rPr>
          <w:rFonts w:ascii="Consolas"/>
          <w:b w:val="false"/>
          <w:i w:val="false"/>
          <w:color w:val="000000"/>
          <w:sz w:val="20"/>
        </w:rPr>
        <w:t xml:space="preserve">
      2. Аким области, города республиканского значения, столицы осуществляет иные полномочия в соответствии с законодательством Республики Казахстан. </w:t>
      </w:r>
    </w:p>
    <w:bookmarkEnd w:id="159"/>
    <w:bookmarkStart w:name="z174" w:id="160"/>
    <w:p>
      <w:pPr>
        <w:spacing w:after="0"/>
        <w:ind w:left="0"/>
        <w:jc w:val="left"/>
      </w:pPr>
      <w:r>
        <w:rPr>
          <w:rFonts w:ascii="Consolas"/>
          <w:b w:val="false"/>
          <w:i w:val="false"/>
          <w:color w:val="000000"/>
          <w:sz w:val="20"/>
        </w:rPr>
        <w:t xml:space="preserve">
      3. Аким области, города республиканского значения, столицы вправе делегировать осуществление отдельных своих полномочий нижестоящим акимам. </w:t>
      </w:r>
    </w:p>
    <w:bookmarkEnd w:id="160"/>
    <w:bookmarkStart w:name="z175" w:id="161"/>
    <w:p>
      <w:pPr>
        <w:spacing w:after="0"/>
        <w:ind w:left="0"/>
        <w:jc w:val="left"/>
      </w:pPr>
      <w:r>
        <w:rPr>
          <w:rFonts w:ascii="Consolas"/>
          <w:b w:val="false"/>
          <w:i w:val="false"/>
          <w:color w:val="000000"/>
          <w:sz w:val="20"/>
        </w:rPr>
        <w:t xml:space="preserve">
      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законами РК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06.01.2011 </w:t>
      </w:r>
      <w:r>
        <w:rPr>
          <w:rFonts w:ascii="Consolas"/>
          <w:b w:val="false"/>
          <w:i w:val="false"/>
          <w:color w:val="000000"/>
          <w:sz w:val="20"/>
        </w:rPr>
        <w:t>№ 379-IV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23.04.2014 </w:t>
      </w:r>
      <w:r>
        <w:rPr>
          <w:rFonts w:ascii="Consolas"/>
          <w:b w:val="false"/>
          <w:i w:val="false"/>
          <w:color w:val="000000"/>
          <w:sz w:val="20"/>
        </w:rPr>
        <w:t>№ 200-V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w:t>
      </w:r>
      <w:r>
        <w:rPr>
          <w:rFonts w:ascii="Consolas"/>
          <w:b w:val="false"/>
          <w:i w:val="false"/>
          <w:color w:val="000000"/>
          <w:sz w:val="20"/>
        </w:rPr>
        <w:t> </w:t>
      </w:r>
      <w:r>
        <w:rPr>
          <w:rFonts w:ascii="Consolas"/>
          <w:b w:val="false"/>
          <w:i w:val="false"/>
          <w:color w:val="000000"/>
          <w:sz w:val="20"/>
        </w:rPr>
        <w:t>№ 388-V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 от 12.11.2015 </w:t>
      </w:r>
      <w:r>
        <w:rPr>
          <w:rFonts w:ascii="Consolas"/>
          <w:b w:val="false"/>
          <w:i w:val="false"/>
          <w:color w:val="000000"/>
          <w:sz w:val="20"/>
        </w:rPr>
        <w:t>№ 395-V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23.11.2015 </w:t>
      </w:r>
      <w:r>
        <w:rPr>
          <w:rFonts w:ascii="Consolas"/>
          <w:b w:val="false"/>
          <w:i w:val="false"/>
          <w:color w:val="000000"/>
          <w:sz w:val="20"/>
        </w:rPr>
        <w:t>№ 417-V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161"/>
    <w:bookmarkStart w:name="z423" w:id="162"/>
    <w:p>
      <w:pPr>
        <w:spacing w:after="0"/>
        <w:ind w:left="0"/>
        <w:jc w:val="left"/>
      </w:pPr>
      <w:r>
        <w:rPr>
          <w:rFonts w:ascii="Consolas"/>
          <w:b w:val="false"/>
          <w:i w:val="false"/>
          <w:color w:val="000000"/>
          <w:sz w:val="20"/>
        </w:rPr>
        <w:t>
</w:t>
      </w:r>
      <w:r>
        <w:rPr>
          <w:rFonts w:ascii="Consolas"/>
          <w:b w:val="false"/>
          <w:i w:val="false"/>
          <w:color w:val="ff0000"/>
          <w:sz w:val="20"/>
        </w:rPr>
        <w:t>      </w:t>
      </w:r>
      <w:r>
        <w:rPr>
          <w:rFonts w:ascii="Consolas"/>
          <w:b/>
          <w:i w:val="false"/>
          <w:color w:val="000000"/>
          <w:sz w:val="20"/>
        </w:rPr>
        <w:t xml:space="preserve">Статья 29-1. Компетенция руководителя аппарата акима </w:t>
      </w:r>
      <w:r>
        <w:br/>
      </w:r>
      <w:r>
        <w:rPr>
          <w:rFonts w:ascii="Consolas"/>
          <w:b w:val="false"/>
          <w:i w:val="false"/>
          <w:color w:val="000000"/>
          <w:sz w:val="20"/>
        </w:rPr>
        <w:t>
                    </w:t>
      </w:r>
      <w:r>
        <w:rPr>
          <w:rFonts w:ascii="Consolas"/>
          <w:b/>
          <w:i w:val="false"/>
          <w:color w:val="000000"/>
          <w:sz w:val="20"/>
        </w:rPr>
        <w:t>области, города республиканского значения,</w:t>
      </w:r>
      <w:r>
        <w:br/>
      </w:r>
      <w:r>
        <w:rPr>
          <w:rFonts w:ascii="Consolas"/>
          <w:b w:val="false"/>
          <w:i w:val="false"/>
          <w:color w:val="000000"/>
          <w:sz w:val="20"/>
        </w:rPr>
        <w:t>
                    </w:t>
      </w:r>
      <w:r>
        <w:rPr>
          <w:rFonts w:ascii="Consolas"/>
          <w:b/>
          <w:i w:val="false"/>
          <w:color w:val="000000"/>
          <w:sz w:val="20"/>
        </w:rPr>
        <w:t>столицы</w:t>
      </w:r>
    </w:p>
    <w:bookmarkEnd w:id="162"/>
    <w:p>
      <w:pPr>
        <w:spacing w:after="0"/>
        <w:ind w:left="0"/>
        <w:jc w:val="left"/>
      </w:pPr>
      <w:r>
        <w:rPr>
          <w:rFonts w:ascii="Consolas"/>
          <w:b w:val="false"/>
          <w:i w:val="false"/>
          <w:color w:val="000000"/>
          <w:sz w:val="20"/>
        </w:rPr>
        <w:t>      Руководитель аппарата акима области, города республиканского значения, столицы:</w:t>
      </w:r>
      <w:r>
        <w:br/>
      </w:r>
      <w:r>
        <w:rPr>
          <w:rFonts w:ascii="Consolas"/>
          <w:b w:val="false"/>
          <w:i w:val="false"/>
          <w:color w:val="000000"/>
          <w:sz w:val="20"/>
        </w:rPr>
        <w:t>
      1) организует реализацию целей, возложенных на аппарат;</w:t>
      </w:r>
      <w:r>
        <w:br/>
      </w:r>
      <w:r>
        <w:rPr>
          <w:rFonts w:ascii="Consolas"/>
          <w:b w:val="false"/>
          <w:i w:val="false"/>
          <w:color w:val="000000"/>
          <w:sz w:val="20"/>
        </w:rPr>
        <w:t>
      2) организует, координирует и контролирует деятельность структурных подразделений аппарата в пределах своей компетенции;</w:t>
      </w:r>
      <w:r>
        <w:br/>
      </w:r>
      <w:r>
        <w:rPr>
          <w:rFonts w:ascii="Consolas"/>
          <w:b w:val="false"/>
          <w:i w:val="false"/>
          <w:color w:val="000000"/>
          <w:sz w:val="20"/>
        </w:rPr>
        <w:t>
      3) утверждает структуру и штатное расписание аппарата, положение о его структурных подразделениях;</w:t>
      </w:r>
      <w:r>
        <w:br/>
      </w:r>
      <w:r>
        <w:rPr>
          <w:rFonts w:ascii="Consolas"/>
          <w:b w:val="false"/>
          <w:i w:val="false"/>
          <w:color w:val="000000"/>
          <w:sz w:val="20"/>
        </w:rP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r>
        <w:br/>
      </w:r>
      <w:r>
        <w:rPr>
          <w:rFonts w:ascii="Consolas"/>
          <w:b w:val="false"/>
          <w:i w:val="false"/>
          <w:color w:val="000000"/>
          <w:sz w:val="20"/>
        </w:rPr>
        <w:t>
      5) осуществляет общее руководство деятельностью дисциплинарной и конкурсной комиссий аппарата;</w:t>
      </w:r>
      <w:r>
        <w:br/>
      </w:r>
      <w:r>
        <w:rPr>
          <w:rFonts w:ascii="Consolas"/>
          <w:b w:val="false"/>
          <w:i w:val="false"/>
          <w:color w:val="000000"/>
          <w:sz w:val="20"/>
        </w:rPr>
        <w:t>
      6) осуществляет контроль за соблюдением служебной дисциплины;</w:t>
      </w:r>
      <w:r>
        <w:br/>
      </w:r>
      <w:r>
        <w:rPr>
          <w:rFonts w:ascii="Consolas"/>
          <w:b w:val="false"/>
          <w:i w:val="false"/>
          <w:color w:val="000000"/>
          <w:sz w:val="20"/>
        </w:rP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r>
        <w:br/>
      </w:r>
      <w:r>
        <w:rPr>
          <w:rFonts w:ascii="Consolas"/>
          <w:b w:val="false"/>
          <w:i w:val="false"/>
          <w:color w:val="000000"/>
          <w:sz w:val="20"/>
        </w:rPr>
        <w:t>
      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r>
        <w:br/>
      </w:r>
      <w:r>
        <w:rPr>
          <w:rFonts w:ascii="Consolas"/>
          <w:b w:val="false"/>
          <w:i w:val="false"/>
          <w:color w:val="000000"/>
          <w:sz w:val="20"/>
        </w:rPr>
        <w:t>
      9) обеспечивает исполнение требований законодательства Республики Казахстан о противодействии коррупции в пределах своей компетенции;</w:t>
      </w:r>
      <w:r>
        <w:br/>
      </w:r>
      <w:r>
        <w:rPr>
          <w:rFonts w:ascii="Consolas"/>
          <w:b w:val="false"/>
          <w:i w:val="false"/>
          <w:color w:val="000000"/>
          <w:sz w:val="20"/>
        </w:rP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r>
        <w:br/>
      </w:r>
      <w:r>
        <w:rPr>
          <w:rFonts w:ascii="Consolas"/>
          <w:b w:val="false"/>
          <w:i w:val="false"/>
          <w:color w:val="000000"/>
          <w:sz w:val="20"/>
        </w:rPr>
        <w:t>
      11) осуществляет иные полномочия, возложенные законами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ff0000"/>
          <w:sz w:val="20"/>
        </w:rPr>
        <w:t xml:space="preserve">Сноска. Глава 3 дополнена статьей 29-1 в соответствии с Законом РК от 23.11.2015 </w:t>
      </w:r>
      <w:r>
        <w:rPr>
          <w:rFonts w:ascii="Consolas"/>
          <w:b w:val="false"/>
          <w:i w:val="false"/>
          <w:color w:val="000000"/>
          <w:sz w:val="20"/>
        </w:rPr>
        <w:t>№ 417-V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Start w:name="z37" w:id="163"/>
    <w:p>
      <w:pPr>
        <w:spacing w:after="0"/>
        <w:ind w:left="0"/>
        <w:jc w:val="left"/>
      </w:pPr>
      <w:r>
        <w:rPr>
          <w:rFonts w:ascii="Consolas"/>
          <w:b w:val="false"/>
          <w:i w:val="false"/>
          <w:color w:val="000000"/>
          <w:sz w:val="20"/>
        </w:rPr>
        <w:t>
</w:t>
      </w:r>
      <w:r>
        <w:rPr>
          <w:rFonts w:ascii="Consolas"/>
          <w:b/>
          <w:i w:val="false"/>
          <w:color w:val="000000"/>
          <w:sz w:val="20"/>
        </w:rPr>
        <w:t xml:space="preserve">      Статья 30. Районные (городов областного значения) </w:t>
      </w:r>
      <w:r>
        <w:br/>
      </w:r>
      <w:r>
        <w:rPr>
          <w:rFonts w:ascii="Consolas"/>
          <w:b w:val="false"/>
          <w:i w:val="false"/>
          <w:color w:val="000000"/>
          <w:sz w:val="20"/>
        </w:rPr>
        <w:t>
</w:t>
      </w:r>
      <w:r>
        <w:rPr>
          <w:rFonts w:ascii="Consolas"/>
          <w:b/>
          <w:i w:val="false"/>
          <w:color w:val="000000"/>
          <w:sz w:val="20"/>
        </w:rPr>
        <w:t xml:space="preserve">                 акиматы. Образование и состав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 </w:t>
      </w:r>
    </w:p>
    <w:bookmarkEnd w:id="163"/>
    <w:bookmarkStart w:name="z176" w:id="164"/>
    <w:p>
      <w:pPr>
        <w:spacing w:after="0"/>
        <w:ind w:left="0"/>
        <w:jc w:val="left"/>
      </w:pPr>
      <w:r>
        <w:rPr>
          <w:rFonts w:ascii="Consolas"/>
          <w:b w:val="false"/>
          <w:i w:val="false"/>
          <w:color w:val="000000"/>
          <w:sz w:val="20"/>
        </w:rPr>
        <w:t xml:space="preserve">
      2. Районный (города областного значения) акимат возглавляет аким района (города областного значения). </w:t>
      </w:r>
    </w:p>
    <w:bookmarkEnd w:id="164"/>
    <w:bookmarkStart w:name="z177" w:id="165"/>
    <w:p>
      <w:pPr>
        <w:spacing w:after="0"/>
        <w:ind w:left="0"/>
        <w:jc w:val="left"/>
      </w:pPr>
      <w:r>
        <w:rPr>
          <w:rFonts w:ascii="Consolas"/>
          <w:b w:val="false"/>
          <w:i w:val="false"/>
          <w:color w:val="000000"/>
          <w:sz w:val="20"/>
        </w:rPr>
        <w:t>
      3. Районный (города областного значения) акимат формируется акимом из </w:t>
      </w:r>
      <w:r>
        <w:rPr>
          <w:rFonts w:ascii="Consolas"/>
          <w:b w:val="false"/>
          <w:i w:val="false"/>
          <w:color w:val="000000"/>
          <w:sz w:val="20"/>
        </w:rPr>
        <w:t>заместителей акима</w:t>
      </w:r>
      <w:r>
        <w:rPr>
          <w:rFonts w:ascii="Consolas"/>
          <w:b w:val="false"/>
          <w:i w:val="false"/>
          <w:color w:val="000000"/>
          <w:sz w:val="20"/>
        </w:rPr>
        <w:t>, руководителя аппарата акима района (города областного значения), первых руководителей соответствующих </w:t>
      </w:r>
      <w:r>
        <w:rPr>
          <w:rFonts w:ascii="Consolas"/>
          <w:b w:val="false"/>
          <w:i w:val="false"/>
          <w:color w:val="000000"/>
          <w:sz w:val="20"/>
        </w:rPr>
        <w:t>исполнительных органов</w:t>
      </w:r>
      <w:r>
        <w:rPr>
          <w:rFonts w:ascii="Consolas"/>
          <w:b w:val="false"/>
          <w:i w:val="false"/>
          <w:color w:val="000000"/>
          <w:sz w:val="20"/>
        </w:rPr>
        <w:t xml:space="preserve">. </w:t>
      </w:r>
    </w:p>
    <w:bookmarkEnd w:id="165"/>
    <w:bookmarkStart w:name="z178" w:id="166"/>
    <w:p>
      <w:pPr>
        <w:spacing w:after="0"/>
        <w:ind w:left="0"/>
        <w:jc w:val="left"/>
      </w:pPr>
      <w:r>
        <w:rPr>
          <w:rFonts w:ascii="Consolas"/>
          <w:b w:val="false"/>
          <w:i w:val="false"/>
          <w:color w:val="000000"/>
          <w:sz w:val="20"/>
        </w:rPr>
        <w:t>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 </w:t>
      </w:r>
    </w:p>
    <w:bookmarkEnd w:id="166"/>
    <w:bookmarkStart w:name="z179" w:id="167"/>
    <w:p>
      <w:pPr>
        <w:spacing w:after="0"/>
        <w:ind w:left="0"/>
        <w:jc w:val="left"/>
      </w:pPr>
      <w:r>
        <w:rPr>
          <w:rFonts w:ascii="Consolas"/>
          <w:b w:val="false"/>
          <w:i w:val="false"/>
          <w:color w:val="000000"/>
          <w:sz w:val="20"/>
        </w:rPr>
        <w:t xml:space="preserve">
      5. Персональный состав акимата согласовывается решением сессии маслихата района (города областного значения). </w:t>
      </w:r>
    </w:p>
    <w:bookmarkEnd w:id="167"/>
    <w:bookmarkStart w:name="z180" w:id="168"/>
    <w:p>
      <w:pPr>
        <w:spacing w:after="0"/>
        <w:ind w:left="0"/>
        <w:jc w:val="left"/>
      </w:pPr>
      <w:r>
        <w:rPr>
          <w:rFonts w:ascii="Consolas"/>
          <w:b w:val="false"/>
          <w:i w:val="false"/>
          <w:color w:val="000000"/>
          <w:sz w:val="20"/>
        </w:rPr>
        <w:t xml:space="preserve">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 </w:t>
      </w:r>
    </w:p>
    <w:bookmarkEnd w:id="168"/>
    <w:bookmarkStart w:name="z181" w:id="169"/>
    <w:p>
      <w:pPr>
        <w:spacing w:after="0"/>
        <w:ind w:left="0"/>
        <w:jc w:val="left"/>
      </w:pPr>
      <w:r>
        <w:rPr>
          <w:rFonts w:ascii="Consolas"/>
          <w:b w:val="false"/>
          <w:i w:val="false"/>
          <w:color w:val="000000"/>
          <w:sz w:val="20"/>
        </w:rPr>
        <w:t xml:space="preserve">
      7. Районный (города областного значения) акимат - это коллегиальный орган, который не является юридическим лицом. </w:t>
      </w:r>
      <w:r>
        <w:br/>
      </w:r>
      <w:r>
        <w:rPr>
          <w:rFonts w:ascii="Consolas"/>
          <w:b w:val="false"/>
          <w:i w:val="false"/>
          <w:color w:val="000000"/>
          <w:sz w:val="20"/>
        </w:rPr>
        <w:t>
</w:t>
      </w:r>
      <w:r>
        <w:rPr>
          <w:rFonts w:ascii="Consolas"/>
          <w:b w:val="false"/>
          <w:i w:val="false"/>
          <w:color w:val="ff0000"/>
          <w:sz w:val="20"/>
        </w:rPr>
        <w:t xml:space="preserve">      Сноска. В статью 30 внесены изменения - Законом РК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w:t>
      </w:r>
    </w:p>
    <w:bookmarkEnd w:id="169"/>
    <w:bookmarkStart w:name="z38" w:id="170"/>
    <w:p>
      <w:pPr>
        <w:spacing w:after="0"/>
        <w:ind w:left="0"/>
        <w:jc w:val="left"/>
      </w:pPr>
      <w:r>
        <w:rPr>
          <w:rFonts w:ascii="Consolas"/>
          <w:b w:val="false"/>
          <w:i w:val="false"/>
          <w:color w:val="000000"/>
          <w:sz w:val="20"/>
        </w:rPr>
        <w:t>
      </w:t>
      </w:r>
      <w:r>
        <w:rPr>
          <w:rFonts w:ascii="Consolas"/>
          <w:b/>
          <w:i w:val="false"/>
          <w:color w:val="000000"/>
          <w:sz w:val="20"/>
        </w:rPr>
        <w:t xml:space="preserve">Статья 31. Компетенция районного (города областного </w:t>
      </w:r>
      <w:r>
        <w:br/>
      </w:r>
      <w:r>
        <w:rPr>
          <w:rFonts w:ascii="Consolas"/>
          <w:b w:val="false"/>
          <w:i w:val="false"/>
          <w:color w:val="000000"/>
          <w:sz w:val="20"/>
        </w:rPr>
        <w:t>
</w:t>
      </w:r>
      <w:r>
        <w:rPr>
          <w:rFonts w:ascii="Consolas"/>
          <w:b/>
          <w:i w:val="false"/>
          <w:color w:val="000000"/>
          <w:sz w:val="20"/>
        </w:rPr>
        <w:t xml:space="preserve">                 значения) акимата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Районный (города областного значения) акимат в соответствии с законодательством Республики Казахстан: </w:t>
      </w:r>
    </w:p>
    <w:bookmarkEnd w:id="170"/>
    <w:bookmarkStart w:name="z182" w:id="171"/>
    <w:p>
      <w:pPr>
        <w:spacing w:after="0"/>
        <w:ind w:left="0"/>
        <w:jc w:val="left"/>
      </w:pPr>
      <w:r>
        <w:rPr>
          <w:rFonts w:ascii="Consolas"/>
          <w:b w:val="false"/>
          <w:i w:val="false"/>
          <w:color w:val="000000"/>
          <w:sz w:val="20"/>
        </w:rPr>
        <w:t xml:space="preserve">
      1) </w:t>
      </w:r>
      <w:r>
        <w:rPr>
          <w:rFonts w:ascii="Consolas"/>
          <w:b w:val="false"/>
          <w:i w:val="false"/>
          <w:color w:val="ff0000"/>
          <w:sz w:val="20"/>
        </w:rPr>
        <w:t xml:space="preserve">(исключен - Законом РК </w:t>
      </w:r>
      <w:r>
        <w:rPr>
          <w:rFonts w:ascii="Consolas"/>
          <w:b w:val="false"/>
          <w:i w:val="false"/>
          <w:color w:val="ff0000"/>
          <w:sz w:val="20"/>
        </w:rPr>
        <w:t xml:space="preserve">от 04.12.2008 </w:t>
      </w:r>
      <w:r>
        <w:rPr>
          <w:rFonts w:ascii="Consolas"/>
          <w:b w:val="false"/>
          <w:i w:val="false"/>
          <w:color w:val="000000"/>
          <w:sz w:val="20"/>
        </w:rPr>
        <w:t>N 97-IV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1-1) обеспечивает исполнение бюджета района (города областного значения); </w:t>
      </w:r>
      <w:r>
        <w:br/>
      </w:r>
      <w:r>
        <w:rPr>
          <w:rFonts w:ascii="Consolas"/>
          <w:b w:val="false"/>
          <w:i w:val="false"/>
          <w:color w:val="000000"/>
          <w:sz w:val="20"/>
        </w:rPr>
        <w:t>
</w:t>
      </w:r>
      <w:r>
        <w:rPr>
          <w:rFonts w:ascii="Consolas"/>
          <w:b w:val="false"/>
          <w:i w:val="false"/>
          <w:color w:val="000000"/>
          <w:sz w:val="20"/>
        </w:rPr>
        <w:t>
      1-2) представляет в соответствующий маслихат и </w:t>
      </w:r>
      <w:r>
        <w:rPr>
          <w:rFonts w:ascii="Consolas"/>
          <w:b w:val="false"/>
          <w:i w:val="false"/>
          <w:color w:val="000000"/>
          <w:sz w:val="20"/>
        </w:rPr>
        <w:t>ревизионную комиссию</w:t>
      </w:r>
      <w:r>
        <w:rPr>
          <w:rFonts w:ascii="Consolas"/>
          <w:b w:val="false"/>
          <w:i w:val="false"/>
          <w:color w:val="000000"/>
          <w:sz w:val="20"/>
        </w:rPr>
        <w:t xml:space="preserve"> области годовой отчет об исполнении бюджета района (города областного значения);</w:t>
      </w:r>
      <w:r>
        <w:br/>
      </w:r>
      <w:r>
        <w:rPr>
          <w:rFonts w:ascii="Consolas"/>
          <w:b w:val="false"/>
          <w:i w:val="false"/>
          <w:color w:val="000000"/>
          <w:sz w:val="20"/>
        </w:rPr>
        <w:t>
</w:t>
      </w:r>
      <w:r>
        <w:rPr>
          <w:rFonts w:ascii="Consolas"/>
          <w:b w:val="false"/>
          <w:i w:val="false"/>
          <w:color w:val="000000"/>
          <w:sz w:val="20"/>
        </w:rP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r>
        <w:br/>
      </w:r>
      <w:r>
        <w:rPr>
          <w:rFonts w:ascii="Consolas"/>
          <w:b w:val="false"/>
          <w:i w:val="false"/>
          <w:color w:val="000000"/>
          <w:sz w:val="20"/>
        </w:rPr>
        <w:t>
</w:t>
      </w:r>
      <w:r>
        <w:rPr>
          <w:rFonts w:ascii="Consolas"/>
          <w:b w:val="false"/>
          <w:i w:val="false"/>
          <w:color w:val="000000"/>
          <w:sz w:val="20"/>
        </w:rPr>
        <w:t xml:space="preserve">
      1-4) </w:t>
      </w:r>
      <w:r>
        <w:rPr>
          <w:rFonts w:ascii="Consolas"/>
          <w:b w:val="false"/>
          <w:i w:val="false"/>
          <w:color w:val="ff0000"/>
          <w:sz w:val="20"/>
        </w:rPr>
        <w:t>исключен Законом РК от 02.07.2014</w:t>
      </w:r>
      <w:r>
        <w:rPr>
          <w:rFonts w:ascii="Consolas"/>
          <w:b w:val="false"/>
          <w:i w:val="false"/>
          <w:color w:val="000000"/>
          <w:sz w:val="20"/>
        </w:rPr>
        <w:t> </w:t>
      </w:r>
      <w:r>
        <w:rPr>
          <w:rFonts w:ascii="Consolas"/>
          <w:b w:val="false"/>
          <w:i w:val="false"/>
          <w:color w:val="000000"/>
          <w:sz w:val="20"/>
        </w:rPr>
        <w:t>№ 225-V</w:t>
      </w:r>
      <w:r>
        <w:rPr>
          <w:rFonts w:ascii="Consolas"/>
          <w:b w:val="false"/>
          <w:i w:val="false"/>
          <w:color w:val="000000"/>
          <w:sz w:val="20"/>
        </w:rPr>
        <w:t> </w:t>
      </w:r>
      <w:r>
        <w:rPr>
          <w:rFonts w:ascii="Consolas"/>
          <w:b w:val="false"/>
          <w:i w:val="false"/>
          <w:color w:val="ff0000"/>
          <w:sz w:val="20"/>
        </w:rPr>
        <w:t>(вводится в действие с 01.01.2015);</w:t>
      </w:r>
      <w:r>
        <w:br/>
      </w:r>
      <w:r>
        <w:rPr>
          <w:rFonts w:ascii="Consolas"/>
          <w:b w:val="false"/>
          <w:i w:val="false"/>
          <w:color w:val="000000"/>
          <w:sz w:val="20"/>
        </w:rPr>
        <w:t>
</w:t>
      </w:r>
      <w:r>
        <w:rPr>
          <w:rFonts w:ascii="Consolas"/>
          <w:b w:val="false"/>
          <w:i w:val="false"/>
          <w:color w:val="000000"/>
          <w:sz w:val="20"/>
        </w:rPr>
        <w:t xml:space="preserve">
      1-5) </w:t>
      </w:r>
      <w:r>
        <w:rPr>
          <w:rFonts w:ascii="Consolas"/>
          <w:b w:val="false"/>
          <w:i w:val="false"/>
          <w:color w:val="ff0000"/>
          <w:sz w:val="20"/>
        </w:rPr>
        <w:t xml:space="preserve">(исключен - Законом РК </w:t>
      </w:r>
      <w:r>
        <w:rPr>
          <w:rFonts w:ascii="Consolas"/>
          <w:b w:val="false"/>
          <w:i w:val="false"/>
          <w:color w:val="ff0000"/>
          <w:sz w:val="20"/>
        </w:rPr>
        <w:t xml:space="preserve">от 04.12.2008 </w:t>
      </w:r>
      <w:r>
        <w:rPr>
          <w:rFonts w:ascii="Consolas"/>
          <w:b w:val="false"/>
          <w:i w:val="false"/>
          <w:color w:val="000000"/>
          <w:sz w:val="20"/>
        </w:rPr>
        <w:t>N 97-IV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1-6) образует бюджетную комиссию района (города областного значения), утверждает положение о ней и определяет ее состав.</w:t>
      </w:r>
      <w:r>
        <w:br/>
      </w:r>
      <w:r>
        <w:rPr>
          <w:rFonts w:ascii="Consolas"/>
          <w:b w:val="false"/>
          <w:i w:val="false"/>
          <w:color w:val="000000"/>
          <w:sz w:val="20"/>
        </w:rP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r>
        <w:br/>
      </w:r>
      <w:r>
        <w:rPr>
          <w:rFonts w:ascii="Consolas"/>
          <w:b w:val="false"/>
          <w:i w:val="false"/>
          <w:color w:val="000000"/>
          <w:sz w:val="20"/>
        </w:rPr>
        <w:t>
</w:t>
      </w:r>
      <w:r>
        <w:rPr>
          <w:rFonts w:ascii="Consolas"/>
          <w:b w:val="false"/>
          <w:i w:val="false"/>
          <w:color w:val="000000"/>
          <w:sz w:val="20"/>
        </w:rPr>
        <w:t>
      1-8) разрабатывает и представляет на утверждение маслихата программу развития района (города областного значения), обеспечивает ее исполнение;</w:t>
      </w:r>
      <w:r>
        <w:br/>
      </w:r>
      <w:r>
        <w:rPr>
          <w:rFonts w:ascii="Consolas"/>
          <w:b w:val="false"/>
          <w:i w:val="false"/>
          <w:color w:val="000000"/>
          <w:sz w:val="20"/>
        </w:rPr>
        <w:t>
</w:t>
      </w:r>
      <w:r>
        <w:rPr>
          <w:rFonts w:ascii="Consolas"/>
          <w:b w:val="false"/>
          <w:i w:val="false"/>
          <w:color w:val="000000"/>
          <w:sz w:val="20"/>
        </w:rP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w:t>
      </w:r>
      <w:r>
        <w:rPr>
          <w:rFonts w:ascii="Consolas"/>
          <w:b w:val="false"/>
          <w:i w:val="false"/>
          <w:color w:val="000000"/>
          <w:sz w:val="20"/>
        </w:rPr>
        <w:t>энергосбережения и повышения энергоэффективности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1-10) обеспечивает проведение государственной политики в области энергосбережения и повышения энергоэффективности;</w:t>
      </w:r>
      <w:r>
        <w:br/>
      </w:r>
      <w:r>
        <w:rPr>
          <w:rFonts w:ascii="Consolas"/>
          <w:b w:val="false"/>
          <w:i w:val="false"/>
          <w:color w:val="000000"/>
          <w:sz w:val="20"/>
        </w:rPr>
        <w:t>
</w:t>
      </w:r>
      <w:r>
        <w:rPr>
          <w:rFonts w:ascii="Consolas"/>
          <w:b w:val="false"/>
          <w:i w:val="false"/>
          <w:color w:val="000000"/>
          <w:sz w:val="20"/>
        </w:rPr>
        <w:t>
      2) управляет районной (города областного значения) коммунальной собственностью в соответствии с </w:t>
      </w:r>
      <w:r>
        <w:rPr>
          <w:rFonts w:ascii="Consolas"/>
          <w:b w:val="false"/>
          <w:i w:val="false"/>
          <w:color w:val="000000"/>
          <w:sz w:val="20"/>
        </w:rPr>
        <w:t>законодательными актами</w:t>
      </w:r>
      <w:r>
        <w:rPr>
          <w:rFonts w:ascii="Consolas"/>
          <w:b w:val="false"/>
          <w:i w:val="false"/>
          <w:color w:val="000000"/>
          <w:sz w:val="20"/>
        </w:rPr>
        <w:t xml:space="preserve">, осуществляет меры по ее защите; </w:t>
      </w:r>
      <w:r>
        <w:br/>
      </w:r>
      <w:r>
        <w:rPr>
          <w:rFonts w:ascii="Consolas"/>
          <w:b w:val="false"/>
          <w:i w:val="false"/>
          <w:color w:val="000000"/>
          <w:sz w:val="20"/>
        </w:rPr>
        <w:t>
</w:t>
      </w:r>
      <w:r>
        <w:rPr>
          <w:rFonts w:ascii="Consolas"/>
          <w:b w:val="false"/>
          <w:i w:val="false"/>
          <w:color w:val="000000"/>
          <w:sz w:val="20"/>
        </w:rPr>
        <w:t>
      2-1) определяет перечень районной коммунальной собственности, передаваемой в управление акиму города районного значения, села, поселка, сельского округа;</w:t>
      </w:r>
      <w:r>
        <w:br/>
      </w:r>
      <w:r>
        <w:rPr>
          <w:rFonts w:ascii="Consolas"/>
          <w:b w:val="false"/>
          <w:i w:val="false"/>
          <w:color w:val="000000"/>
          <w:sz w:val="20"/>
        </w:rPr>
        <w:t>
      2-2) осуществляет </w:t>
      </w:r>
      <w:r>
        <w:rPr>
          <w:rFonts w:ascii="Consolas"/>
          <w:b w:val="false"/>
          <w:i w:val="false"/>
          <w:color w:val="000000"/>
          <w:sz w:val="20"/>
        </w:rPr>
        <w:t>регистрацию</w:t>
      </w:r>
      <w:r>
        <w:rPr>
          <w:rFonts w:ascii="Consolas"/>
          <w:b w:val="false"/>
          <w:i w:val="false"/>
          <w:color w:val="000000"/>
          <w:sz w:val="20"/>
        </w:rPr>
        <w:t xml:space="preserve"> актов гражданского состояния и вносит сведения о регистрации в Государственную базу данных о физических лицах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содействует исполнению гражданами и организациями норм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p>
    <w:bookmarkEnd w:id="171"/>
    <w:bookmarkStart w:name="z185" w:id="172"/>
    <w:p>
      <w:pPr>
        <w:spacing w:after="0"/>
        <w:ind w:left="0"/>
        <w:jc w:val="left"/>
      </w:pPr>
      <w:r>
        <w:rPr>
          <w:rFonts w:ascii="Consolas"/>
          <w:b w:val="false"/>
          <w:i w:val="false"/>
          <w:color w:val="000000"/>
          <w:sz w:val="20"/>
        </w:rPr>
        <w:t>
      4) создает условия для развития предпринимательской деятельности и инвестиционного климата на территории района (города областного значения);</w:t>
      </w:r>
      <w:r>
        <w:br/>
      </w:r>
      <w:r>
        <w:rPr>
          <w:rFonts w:ascii="Consolas"/>
          <w:b w:val="false"/>
          <w:i w:val="false"/>
          <w:color w:val="000000"/>
          <w:sz w:val="20"/>
        </w:rPr>
        <w:t>
</w:t>
      </w:r>
      <w:r>
        <w:rPr>
          <w:rFonts w:ascii="Consolas"/>
          <w:b w:val="false"/>
          <w:i w:val="false"/>
          <w:color w:val="000000"/>
          <w:sz w:val="20"/>
        </w:rPr>
        <w:t>
      4-1) осуществляет организацию выставочно-ярмарочной деятельности;</w:t>
      </w:r>
      <w:r>
        <w:br/>
      </w:r>
      <w:r>
        <w:rPr>
          <w:rFonts w:ascii="Consolas"/>
          <w:b w:val="false"/>
          <w:i w:val="false"/>
          <w:color w:val="000000"/>
          <w:sz w:val="20"/>
        </w:rPr>
        <w:t>
</w:t>
      </w:r>
      <w:r>
        <w:rPr>
          <w:rFonts w:ascii="Consolas"/>
          <w:b w:val="false"/>
          <w:i w:val="false"/>
          <w:color w:val="000000"/>
          <w:sz w:val="20"/>
        </w:rPr>
        <w:t>
      4-2) утверждает места размещения нестационарных торговых объектов;</w:t>
      </w:r>
      <w:r>
        <w:br/>
      </w:r>
      <w:r>
        <w:rPr>
          <w:rFonts w:ascii="Consolas"/>
          <w:b w:val="false"/>
          <w:i w:val="false"/>
          <w:color w:val="000000"/>
          <w:sz w:val="20"/>
        </w:rPr>
        <w:t>
</w:t>
      </w:r>
      <w:r>
        <w:rPr>
          <w:rFonts w:ascii="Consolas"/>
          <w:b w:val="false"/>
          <w:i w:val="false"/>
          <w:color w:val="000000"/>
          <w:sz w:val="20"/>
        </w:rPr>
        <w:t>
      5) обеспечивает рациональное и эффективное функционирование </w:t>
      </w:r>
      <w:r>
        <w:rPr>
          <w:rFonts w:ascii="Consolas"/>
          <w:b w:val="false"/>
          <w:i w:val="false"/>
          <w:color w:val="000000"/>
          <w:sz w:val="20"/>
        </w:rPr>
        <w:t>аграрного сектора</w:t>
      </w:r>
      <w:r>
        <w:rPr>
          <w:rFonts w:ascii="Consolas"/>
          <w:b w:val="false"/>
          <w:i w:val="false"/>
          <w:color w:val="000000"/>
          <w:sz w:val="20"/>
        </w:rPr>
        <w:t xml:space="preserve">; </w:t>
      </w:r>
    </w:p>
    <w:bookmarkEnd w:id="172"/>
    <w:bookmarkStart w:name="z187" w:id="173"/>
    <w:p>
      <w:pPr>
        <w:spacing w:after="0"/>
        <w:ind w:left="0"/>
        <w:jc w:val="left"/>
      </w:pPr>
      <w:r>
        <w:rPr>
          <w:rFonts w:ascii="Consolas"/>
          <w:b w:val="false"/>
          <w:i w:val="false"/>
          <w:color w:val="000000"/>
          <w:sz w:val="20"/>
        </w:rPr>
        <w:t xml:space="preserve">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 </w:t>
      </w:r>
    </w:p>
    <w:bookmarkEnd w:id="173"/>
    <w:bookmarkStart w:name="z188" w:id="174"/>
    <w:p>
      <w:pPr>
        <w:spacing w:after="0"/>
        <w:ind w:left="0"/>
        <w:jc w:val="left"/>
      </w:pPr>
      <w:r>
        <w:rPr>
          <w:rFonts w:ascii="Consolas"/>
          <w:b w:val="false"/>
          <w:i w:val="false"/>
          <w:color w:val="000000"/>
          <w:sz w:val="20"/>
        </w:rPr>
        <w:t xml:space="preserve">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 </w:t>
      </w:r>
    </w:p>
    <w:bookmarkEnd w:id="174"/>
    <w:bookmarkStart w:name="z189" w:id="175"/>
    <w:p>
      <w:pPr>
        <w:spacing w:after="0"/>
        <w:ind w:left="0"/>
        <w:jc w:val="left"/>
      </w:pPr>
      <w:r>
        <w:rPr>
          <w:rFonts w:ascii="Consolas"/>
          <w:b w:val="false"/>
          <w:i w:val="false"/>
          <w:color w:val="000000"/>
          <w:sz w:val="20"/>
        </w:rPr>
        <w:t xml:space="preserve">
      8) обеспечивает организацию мероприятий по воинской приписке и призыву на воинскую службу, а также по вопросам гражданской обороны; </w:t>
      </w:r>
    </w:p>
    <w:bookmarkEnd w:id="175"/>
    <w:bookmarkStart w:name="z190" w:id="176"/>
    <w:p>
      <w:pPr>
        <w:spacing w:after="0"/>
        <w:ind w:left="0"/>
        <w:jc w:val="left"/>
      </w:pPr>
      <w:r>
        <w:rPr>
          <w:rFonts w:ascii="Consolas"/>
          <w:b w:val="false"/>
          <w:i w:val="false"/>
          <w:color w:val="000000"/>
          <w:sz w:val="20"/>
        </w:rPr>
        <w:t>
      9) организует перевозки пассажиров в </w:t>
      </w:r>
      <w:r>
        <w:rPr>
          <w:rFonts w:ascii="Consolas"/>
          <w:b w:val="false"/>
          <w:i w:val="false"/>
          <w:color w:val="000000"/>
          <w:sz w:val="20"/>
        </w:rPr>
        <w:t>соответствии</w:t>
      </w:r>
      <w:r>
        <w:rPr>
          <w:rFonts w:ascii="Consolas"/>
          <w:b w:val="false"/>
          <w:i w:val="false"/>
          <w:color w:val="000000"/>
          <w:sz w:val="20"/>
        </w:rPr>
        <w:t xml:space="preserve">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сфере транспорта;</w:t>
      </w:r>
    </w:p>
    <w:bookmarkEnd w:id="176"/>
    <w:bookmarkStart w:name="z191" w:id="177"/>
    <w:p>
      <w:pPr>
        <w:spacing w:after="0"/>
        <w:ind w:left="0"/>
        <w:jc w:val="left"/>
      </w:pPr>
      <w:r>
        <w:rPr>
          <w:rFonts w:ascii="Consolas"/>
          <w:b w:val="false"/>
          <w:i w:val="false"/>
          <w:color w:val="000000"/>
          <w:sz w:val="20"/>
        </w:rPr>
        <w:t>
      10) осуществляет регулирование земельных отношений в соответствии с земельным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w:t>
      </w:r>
    </w:p>
    <w:bookmarkEnd w:id="177"/>
    <w:bookmarkStart w:name="z192" w:id="178"/>
    <w:p>
      <w:pPr>
        <w:spacing w:after="0"/>
        <w:ind w:left="0"/>
        <w:jc w:val="left"/>
      </w:pPr>
      <w:r>
        <w:rPr>
          <w:rFonts w:ascii="Consolas"/>
          <w:b w:val="false"/>
          <w:i w:val="false"/>
          <w:color w:val="000000"/>
          <w:sz w:val="20"/>
        </w:rPr>
        <w:t xml:space="preserve">
      11) организует строительство, эксплуатацию и содержание дорог районного (города областного значения) значения; </w:t>
      </w:r>
    </w:p>
    <w:bookmarkEnd w:id="178"/>
    <w:bookmarkStart w:name="z193" w:id="179"/>
    <w:p>
      <w:pPr>
        <w:spacing w:after="0"/>
        <w:ind w:left="0"/>
        <w:jc w:val="left"/>
      </w:pPr>
      <w:r>
        <w:rPr>
          <w:rFonts w:ascii="Consolas"/>
          <w:b w:val="false"/>
          <w:i w:val="false"/>
          <w:color w:val="000000"/>
          <w:sz w:val="20"/>
        </w:rPr>
        <w:t xml:space="preserve">
      12) организует строительство жилья коммунального жилищного фонда и его распределение; </w:t>
      </w:r>
    </w:p>
    <w:bookmarkEnd w:id="179"/>
    <w:bookmarkStart w:name="z194" w:id="180"/>
    <w:p>
      <w:pPr>
        <w:spacing w:after="0"/>
        <w:ind w:left="0"/>
        <w:jc w:val="left"/>
      </w:pPr>
      <w:r>
        <w:rPr>
          <w:rFonts w:ascii="Consolas"/>
          <w:b w:val="false"/>
          <w:i w:val="false"/>
          <w:color w:val="000000"/>
          <w:sz w:val="20"/>
        </w:rPr>
        <w:t xml:space="preserve">
      12-1) организует сохранение коммунального жилищного фонда; </w:t>
      </w:r>
    </w:p>
    <w:bookmarkEnd w:id="180"/>
    <w:bookmarkStart w:name="z195" w:id="181"/>
    <w:p>
      <w:pPr>
        <w:spacing w:after="0"/>
        <w:ind w:left="0"/>
        <w:jc w:val="left"/>
      </w:pPr>
      <w:r>
        <w:rPr>
          <w:rFonts w:ascii="Consolas"/>
          <w:b w:val="false"/>
          <w:i w:val="false"/>
          <w:color w:val="000000"/>
          <w:sz w:val="20"/>
        </w:rPr>
        <w:t xml:space="preserve">
      12-2) проводит инвентаризацию жилищного фонда; </w:t>
      </w:r>
    </w:p>
    <w:bookmarkEnd w:id="181"/>
    <w:bookmarkStart w:name="z196" w:id="182"/>
    <w:p>
      <w:pPr>
        <w:spacing w:after="0"/>
        <w:ind w:left="0"/>
        <w:jc w:val="left"/>
      </w:pPr>
      <w:r>
        <w:rPr>
          <w:rFonts w:ascii="Consolas"/>
          <w:b w:val="false"/>
          <w:i w:val="false"/>
          <w:color w:val="000000"/>
          <w:sz w:val="20"/>
        </w:rPr>
        <w:t xml:space="preserve">
      12-3) осуществляет изъятие, в том числе путем выкупа, земельных участков для государственных надобностей; </w:t>
      </w:r>
    </w:p>
    <w:bookmarkEnd w:id="182"/>
    <w:bookmarkStart w:name="z197" w:id="183"/>
    <w:p>
      <w:pPr>
        <w:spacing w:after="0"/>
        <w:ind w:left="0"/>
        <w:jc w:val="left"/>
      </w:pPr>
      <w:r>
        <w:rPr>
          <w:rFonts w:ascii="Consolas"/>
          <w:b w:val="false"/>
          <w:i w:val="false"/>
          <w:color w:val="000000"/>
          <w:sz w:val="20"/>
        </w:rPr>
        <w:t xml:space="preserve">
      12-4) проводит мероприятия, направленные на поддержание сейсмоустойчивости жилых зданий, расположенных в сейсмоопасных регионах республики; </w:t>
      </w:r>
    </w:p>
    <w:bookmarkEnd w:id="183"/>
    <w:bookmarkStart w:name="z198" w:id="184"/>
    <w:p>
      <w:pPr>
        <w:spacing w:after="0"/>
        <w:ind w:left="0"/>
        <w:jc w:val="left"/>
      </w:pPr>
      <w:r>
        <w:rPr>
          <w:rFonts w:ascii="Consolas"/>
          <w:b w:val="false"/>
          <w:i w:val="false"/>
          <w:color w:val="000000"/>
          <w:sz w:val="20"/>
        </w:rPr>
        <w:t xml:space="preserve">
      12-5) организует снос аварийного жилья; </w:t>
      </w:r>
    </w:p>
    <w:bookmarkEnd w:id="184"/>
    <w:bookmarkStart w:name="z199" w:id="185"/>
    <w:p>
      <w:pPr>
        <w:spacing w:after="0"/>
        <w:ind w:left="0"/>
        <w:jc w:val="left"/>
      </w:pPr>
      <w:r>
        <w:rPr>
          <w:rFonts w:ascii="Consolas"/>
          <w:b w:val="false"/>
          <w:i w:val="false"/>
          <w:color w:val="000000"/>
          <w:sz w:val="20"/>
        </w:rPr>
        <w:t xml:space="preserve">
      12-6) </w:t>
      </w:r>
      <w:r>
        <w:rPr>
          <w:rFonts w:ascii="Consolas"/>
          <w:b w:val="false"/>
          <w:i w:val="false"/>
          <w:color w:val="ff0000"/>
          <w:sz w:val="20"/>
        </w:rPr>
        <w:t xml:space="preserve">исключен Законом РК от 22.07.2011 </w:t>
      </w:r>
      <w:r>
        <w:rPr>
          <w:rFonts w:ascii="Consolas"/>
          <w:b w:val="false"/>
          <w:i w:val="false"/>
          <w:color w:val="00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85"/>
    <w:bookmarkStart w:name="z200" w:id="186"/>
    <w:p>
      <w:pPr>
        <w:spacing w:after="0"/>
        <w:ind w:left="0"/>
        <w:jc w:val="left"/>
      </w:pPr>
      <w:r>
        <w:rPr>
          <w:rFonts w:ascii="Consolas"/>
          <w:b w:val="false"/>
          <w:i w:val="false"/>
          <w:color w:val="000000"/>
          <w:sz w:val="20"/>
        </w:rPr>
        <w:t>
      12-7) обеспечивает жильем отдельные категории граждан в соответствии с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w:t>
      </w:r>
    </w:p>
    <w:bookmarkEnd w:id="186"/>
    <w:bookmarkStart w:name="z550" w:id="187"/>
    <w:p>
      <w:pPr>
        <w:spacing w:after="0"/>
        <w:ind w:left="0"/>
        <w:jc w:val="left"/>
      </w:pPr>
      <w:r>
        <w:rPr>
          <w:rFonts w:ascii="Consolas"/>
          <w:b w:val="false"/>
          <w:i w:val="false"/>
          <w:color w:val="000000"/>
          <w:sz w:val="20"/>
        </w:rPr>
        <w:t>
      12-8) осуществляет передачу в собственность граждан жилищ из коммунального жилищного фонда на условиях, предусмотренных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и в порядке, </w:t>
      </w:r>
      <w:r>
        <w:rPr>
          <w:rFonts w:ascii="Consolas"/>
          <w:b w:val="false"/>
          <w:i w:val="false"/>
          <w:color w:val="000000"/>
          <w:sz w:val="20"/>
        </w:rPr>
        <w:t>определяемом</w:t>
      </w:r>
      <w:r>
        <w:rPr>
          <w:rFonts w:ascii="Consolas"/>
          <w:b w:val="false"/>
          <w:i w:val="false"/>
          <w:color w:val="000000"/>
          <w:sz w:val="20"/>
        </w:rPr>
        <w:t> Правительством Республики Казахстан;</w:t>
      </w:r>
    </w:p>
    <w:bookmarkEnd w:id="187"/>
    <w:bookmarkStart w:name="z201" w:id="188"/>
    <w:p>
      <w:pPr>
        <w:spacing w:after="0"/>
        <w:ind w:left="0"/>
        <w:jc w:val="left"/>
      </w:pPr>
      <w:r>
        <w:rPr>
          <w:rFonts w:ascii="Consolas"/>
          <w:b w:val="false"/>
          <w:i w:val="false"/>
          <w:color w:val="000000"/>
          <w:sz w:val="20"/>
        </w:rPr>
        <w:t xml:space="preserve">
      13)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88"/>
    <w:bookmarkStart w:name="z202" w:id="189"/>
    <w:p>
      <w:pPr>
        <w:spacing w:after="0"/>
        <w:ind w:left="0"/>
        <w:jc w:val="left"/>
      </w:pPr>
      <w:r>
        <w:rPr>
          <w:rFonts w:ascii="Consolas"/>
          <w:b w:val="false"/>
          <w:i w:val="false"/>
          <w:color w:val="000000"/>
          <w:sz w:val="20"/>
        </w:rPr>
        <w:t xml:space="preserve">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 </w:t>
      </w:r>
    </w:p>
    <w:bookmarkEnd w:id="189"/>
    <w:bookmarkStart w:name="z520" w:id="190"/>
    <w:p>
      <w:pPr>
        <w:spacing w:after="0"/>
        <w:ind w:left="0"/>
        <w:jc w:val="left"/>
      </w:pPr>
      <w:r>
        <w:rPr>
          <w:rFonts w:ascii="Consolas"/>
          <w:b w:val="false"/>
          <w:i w:val="false"/>
          <w:color w:val="000000"/>
          <w:sz w:val="20"/>
        </w:rPr>
        <w:t>
      14-1) обеспечивает организацию и осуществление социальной адаптации и реабилитации лиц, отбывших уголовные наказания;</w:t>
      </w:r>
    </w:p>
    <w:bookmarkEnd w:id="190"/>
    <w:bookmarkStart w:name="z553" w:id="191"/>
    <w:p>
      <w:pPr>
        <w:spacing w:after="0"/>
        <w:ind w:left="0"/>
        <w:jc w:val="left"/>
      </w:pPr>
      <w:r>
        <w:rPr>
          <w:rFonts w:ascii="Consolas"/>
          <w:b w:val="false"/>
          <w:i w:val="false"/>
          <w:color w:val="000000"/>
          <w:sz w:val="20"/>
        </w:rPr>
        <w:t xml:space="preserve">
      14-2) </w:t>
      </w:r>
      <w:r>
        <w:rPr>
          <w:rFonts w:ascii="Consolas"/>
          <w:b w:val="false"/>
          <w:i w:val="false"/>
          <w:color w:val="ff0000"/>
          <w:sz w:val="20"/>
        </w:rPr>
        <w:t>исключен</w:t>
      </w:r>
      <w:r>
        <w:rPr>
          <w:rFonts w:ascii="Consolas"/>
          <w:b w:val="false"/>
          <w:i w:val="false"/>
          <w:color w:val="000000"/>
          <w:sz w:val="20"/>
        </w:rPr>
        <w:t> </w:t>
      </w:r>
      <w:r>
        <w:rPr>
          <w:rFonts w:ascii="Consolas"/>
          <w:b w:val="false"/>
          <w:i w:val="false"/>
          <w:color w:val="ff0000"/>
          <w:sz w:val="20"/>
        </w:rPr>
        <w:t xml:space="preserve">Законом РК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191"/>
    <w:bookmarkStart w:name="z554" w:id="192"/>
    <w:p>
      <w:pPr>
        <w:spacing w:after="0"/>
        <w:ind w:left="0"/>
        <w:jc w:val="left"/>
      </w:pPr>
      <w:r>
        <w:rPr>
          <w:rFonts w:ascii="Consolas"/>
          <w:b w:val="false"/>
          <w:i w:val="false"/>
          <w:color w:val="000000"/>
          <w:sz w:val="20"/>
        </w:rPr>
        <w:t>
      14-3) исполняют иные полномочия в сфере оказания социально-правовой помощи осужденным, состоящим на учете службы пробации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p>
    <w:bookmarkEnd w:id="192"/>
    <w:bookmarkStart w:name="z203" w:id="193"/>
    <w:p>
      <w:pPr>
        <w:spacing w:after="0"/>
        <w:ind w:left="0"/>
        <w:jc w:val="left"/>
      </w:pPr>
      <w:r>
        <w:rPr>
          <w:rFonts w:ascii="Consolas"/>
          <w:b w:val="false"/>
          <w:i w:val="false"/>
          <w:color w:val="000000"/>
          <w:sz w:val="20"/>
        </w:rPr>
        <w:t xml:space="preserve">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 </w:t>
      </w:r>
    </w:p>
    <w:bookmarkEnd w:id="193"/>
    <w:bookmarkStart w:name="z204" w:id="194"/>
    <w:p>
      <w:pPr>
        <w:spacing w:after="0"/>
        <w:ind w:left="0"/>
        <w:jc w:val="left"/>
      </w:pPr>
      <w:r>
        <w:rPr>
          <w:rFonts w:ascii="Consolas"/>
          <w:b w:val="false"/>
          <w:i w:val="false"/>
          <w:color w:val="000000"/>
          <w:sz w:val="20"/>
        </w:rPr>
        <w:t xml:space="preserve">
      16) решает вопросы благоустройства и внешнего оформления общественных мест; </w:t>
      </w:r>
    </w:p>
    <w:bookmarkEnd w:id="194"/>
    <w:bookmarkStart w:name="z205" w:id="195"/>
    <w:p>
      <w:pPr>
        <w:spacing w:after="0"/>
        <w:ind w:left="0"/>
        <w:jc w:val="left"/>
      </w:pPr>
      <w:r>
        <w:rPr>
          <w:rFonts w:ascii="Consolas"/>
          <w:b w:val="false"/>
          <w:i w:val="false"/>
          <w:color w:val="000000"/>
          <w:sz w:val="20"/>
        </w:rP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w:t>
      </w:r>
      <w:r>
        <w:rPr>
          <w:rFonts w:ascii="Consolas"/>
          <w:b w:val="false"/>
          <w:i w:val="false"/>
          <w:color w:val="000000"/>
          <w:sz w:val="20"/>
        </w:rPr>
        <w:t>законодательству</w:t>
      </w:r>
      <w:r>
        <w:rPr>
          <w:rFonts w:ascii="Consolas"/>
          <w:b w:val="false"/>
          <w:i w:val="false"/>
          <w:color w:val="000000"/>
          <w:sz w:val="20"/>
        </w:rPr>
        <w:t xml:space="preserve"> Республики Казахстан;</w:t>
      </w:r>
    </w:p>
    <w:bookmarkEnd w:id="195"/>
    <w:bookmarkStart w:name="z248" w:id="196"/>
    <w:p>
      <w:pPr>
        <w:spacing w:after="0"/>
        <w:ind w:left="0"/>
        <w:jc w:val="left"/>
      </w:pPr>
      <w:r>
        <w:rPr>
          <w:rFonts w:ascii="Consolas"/>
          <w:b w:val="false"/>
          <w:i w:val="false"/>
          <w:color w:val="000000"/>
          <w:sz w:val="20"/>
        </w:rPr>
        <w:t>
      17-1) в пределах своей компетенции оказывает электронные услуги с применением информационных систем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об информатизации;</w:t>
      </w:r>
      <w:r>
        <w:br/>
      </w:r>
      <w:r>
        <w:rPr>
          <w:rFonts w:ascii="Consolas"/>
          <w:b w:val="false"/>
          <w:i w:val="false"/>
          <w:color w:val="000000"/>
          <w:sz w:val="20"/>
        </w:rPr>
        <w:t>
</w:t>
      </w:r>
      <w:r>
        <w:rPr>
          <w:rFonts w:ascii="Consolas"/>
          <w:b w:val="false"/>
          <w:i w:val="false"/>
          <w:color w:val="000000"/>
          <w:sz w:val="20"/>
        </w:rP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r>
        <w:br/>
      </w:r>
      <w:r>
        <w:rPr>
          <w:rFonts w:ascii="Consolas"/>
          <w:b w:val="false"/>
          <w:i w:val="false"/>
          <w:color w:val="000000"/>
          <w:sz w:val="20"/>
        </w:rPr>
        <w:t>
</w:t>
      </w:r>
      <w:r>
        <w:rPr>
          <w:rFonts w:ascii="Consolas"/>
          <w:b w:val="false"/>
          <w:i w:val="false"/>
          <w:color w:val="000000"/>
          <w:sz w:val="20"/>
        </w:rPr>
        <w:t>
      18) организует проведение </w:t>
      </w:r>
      <w:r>
        <w:rPr>
          <w:rFonts w:ascii="Consolas"/>
          <w:b w:val="false"/>
          <w:i w:val="false"/>
          <w:color w:val="000000"/>
          <w:sz w:val="20"/>
        </w:rPr>
        <w:t>ветеринарных мероприятий</w:t>
      </w:r>
      <w:r>
        <w:rPr>
          <w:rFonts w:ascii="Consolas"/>
          <w:b w:val="false"/>
          <w:i w:val="false"/>
          <w:color w:val="000000"/>
          <w:sz w:val="20"/>
        </w:rPr>
        <w:t xml:space="preserve">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 </w:t>
      </w:r>
    </w:p>
    <w:bookmarkEnd w:id="196"/>
    <w:bookmarkStart w:name="z207" w:id="197"/>
    <w:p>
      <w:pPr>
        <w:spacing w:after="0"/>
        <w:ind w:left="0"/>
        <w:jc w:val="left"/>
      </w:pPr>
      <w:r>
        <w:rPr>
          <w:rFonts w:ascii="Consolas"/>
          <w:b w:val="false"/>
          <w:i w:val="false"/>
          <w:color w:val="000000"/>
          <w:sz w:val="20"/>
        </w:rPr>
        <w:t xml:space="preserve">
      19) осуществляет реализацию гражданами права на бесплатное начальное, основное среднее и общее среднее образование; </w:t>
      </w:r>
    </w:p>
    <w:bookmarkEnd w:id="197"/>
    <w:bookmarkStart w:name="z208" w:id="198"/>
    <w:p>
      <w:pPr>
        <w:spacing w:after="0"/>
        <w:ind w:left="0"/>
        <w:jc w:val="left"/>
      </w:pPr>
      <w:r>
        <w:rPr>
          <w:rFonts w:ascii="Consolas"/>
          <w:b w:val="false"/>
          <w:i w:val="false"/>
          <w:color w:val="000000"/>
          <w:sz w:val="20"/>
        </w:rPr>
        <w:t>
      20) создает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государственные учреждения и государственные предприятия, устанавливает лимит штатной численности </w:t>
      </w:r>
      <w:r>
        <w:rPr>
          <w:rFonts w:ascii="Consolas"/>
          <w:b w:val="false"/>
          <w:i w:val="false"/>
          <w:color w:val="000000"/>
          <w:sz w:val="20"/>
        </w:rPr>
        <w:t>исполнительных органов</w:t>
      </w:r>
      <w:r>
        <w:rPr>
          <w:rFonts w:ascii="Consolas"/>
          <w:b w:val="false"/>
          <w:i w:val="false"/>
          <w:color w:val="000000"/>
          <w:sz w:val="20"/>
        </w:rPr>
        <w:t>,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w:t>
      </w:r>
      <w:r>
        <w:rPr>
          <w:rFonts w:ascii="Consolas"/>
          <w:b w:val="false"/>
          <w:i w:val="false"/>
          <w:color w:val="000000"/>
          <w:sz w:val="20"/>
        </w:rPr>
        <w:t>установленных</w:t>
      </w:r>
      <w:r>
        <w:rPr>
          <w:rFonts w:ascii="Consolas"/>
          <w:b w:val="false"/>
          <w:i w:val="false"/>
          <w:color w:val="000000"/>
          <w:sz w:val="20"/>
        </w:rPr>
        <w:t xml:space="preserve"> Правительством Республики Казахстан; </w:t>
      </w:r>
    </w:p>
    <w:bookmarkEnd w:id="198"/>
    <w:bookmarkStart w:name="z209" w:id="199"/>
    <w:p>
      <w:pPr>
        <w:spacing w:after="0"/>
        <w:ind w:left="0"/>
        <w:jc w:val="left"/>
      </w:pPr>
      <w:r>
        <w:rPr>
          <w:rFonts w:ascii="Consolas"/>
          <w:b w:val="false"/>
          <w:i w:val="false"/>
          <w:color w:val="000000"/>
          <w:sz w:val="20"/>
        </w:rP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w:t>
      </w:r>
      <w:r>
        <w:rPr>
          <w:rFonts w:ascii="Consolas"/>
          <w:b w:val="false"/>
          <w:i w:val="false"/>
          <w:color w:val="000000"/>
          <w:sz w:val="20"/>
        </w:rPr>
        <w:t>уплате налогов</w:t>
      </w:r>
      <w:r>
        <w:rPr>
          <w:rFonts w:ascii="Consolas"/>
          <w:b w:val="false"/>
          <w:i w:val="false"/>
          <w:color w:val="000000"/>
          <w:sz w:val="20"/>
        </w:rPr>
        <w:t>, поступающих в полном объеме в районный (города областного значения) бюджет;</w:t>
      </w:r>
    </w:p>
    <w:bookmarkEnd w:id="199"/>
    <w:bookmarkStart w:name="z210" w:id="200"/>
    <w:p>
      <w:pPr>
        <w:spacing w:after="0"/>
        <w:ind w:left="0"/>
        <w:jc w:val="left"/>
      </w:pPr>
      <w:r>
        <w:rPr>
          <w:rFonts w:ascii="Consolas"/>
          <w:b w:val="false"/>
          <w:i w:val="false"/>
          <w:color w:val="000000"/>
          <w:sz w:val="20"/>
        </w:rPr>
        <w:t>
      22) осуществляет лицензирование в случаях и порядке, установленных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разрешениях и уведомлениях;</w:t>
      </w:r>
    </w:p>
    <w:bookmarkEnd w:id="200"/>
    <w:bookmarkStart w:name="z518" w:id="201"/>
    <w:p>
      <w:pPr>
        <w:spacing w:after="0"/>
        <w:ind w:left="0"/>
        <w:jc w:val="left"/>
      </w:pPr>
      <w:r>
        <w:rPr>
          <w:rFonts w:ascii="Consolas"/>
          <w:b w:val="false"/>
          <w:i w:val="false"/>
          <w:color w:val="000000"/>
          <w:sz w:val="20"/>
        </w:rPr>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bookmarkEnd w:id="201"/>
    <w:bookmarkStart w:name="z608" w:id="202"/>
    <w:p>
      <w:pPr>
        <w:spacing w:after="0"/>
        <w:ind w:left="0"/>
        <w:jc w:val="left"/>
      </w:pPr>
      <w:r>
        <w:rPr>
          <w:rFonts w:ascii="Consolas"/>
          <w:b w:val="false"/>
          <w:i w:val="false"/>
          <w:color w:val="000000"/>
          <w:sz w:val="20"/>
        </w:rP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p>
    <w:bookmarkEnd w:id="202"/>
    <w:bookmarkStart w:name="z563" w:id="203"/>
    <w:p>
      <w:pPr>
        <w:spacing w:after="0"/>
        <w:ind w:left="0"/>
        <w:jc w:val="left"/>
      </w:pPr>
      <w:r>
        <w:rPr>
          <w:rFonts w:ascii="Consolas"/>
          <w:b w:val="false"/>
          <w:i w:val="false"/>
          <w:color w:val="000000"/>
          <w:sz w:val="20"/>
        </w:rP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25) организует работу по развитию физической культуры и спорта;</w:t>
      </w:r>
      <w:r>
        <w:br/>
      </w:r>
      <w:r>
        <w:rPr>
          <w:rFonts w:ascii="Consolas"/>
          <w:b w:val="false"/>
          <w:i w:val="false"/>
          <w:color w:val="000000"/>
          <w:sz w:val="20"/>
        </w:rPr>
        <w:t>
</w:t>
      </w:r>
      <w:r>
        <w:rPr>
          <w:rFonts w:ascii="Consolas"/>
          <w:b w:val="false"/>
          <w:i w:val="false"/>
          <w:color w:val="000000"/>
          <w:sz w:val="20"/>
        </w:rPr>
        <w:t>
      26) создает организации по оказанию помощи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профилактике бытового насилия»;</w:t>
      </w:r>
      <w:r>
        <w:br/>
      </w:r>
      <w:r>
        <w:rPr>
          <w:rFonts w:ascii="Consolas"/>
          <w:b w:val="false"/>
          <w:i w:val="false"/>
          <w:color w:val="000000"/>
          <w:sz w:val="20"/>
        </w:rPr>
        <w:t>
</w:t>
      </w:r>
      <w:r>
        <w:rPr>
          <w:rFonts w:ascii="Consolas"/>
          <w:b w:val="false"/>
          <w:i w:val="false"/>
          <w:color w:val="000000"/>
          <w:sz w:val="20"/>
        </w:rPr>
        <w:t>
      27) осуществляет мониторинг социальной напряженности и рисков возникновения трудовых конфликтов;</w:t>
      </w:r>
      <w:r>
        <w:br/>
      </w:r>
      <w:r>
        <w:rPr>
          <w:rFonts w:ascii="Consolas"/>
          <w:b w:val="false"/>
          <w:i w:val="false"/>
          <w:color w:val="000000"/>
          <w:sz w:val="20"/>
        </w:rPr>
        <w:t>
      27) создает инфраструктуру для занятий спортом физических лиц по месту жительства и в местах их массового отдыха;</w:t>
      </w:r>
      <w:r>
        <w:br/>
      </w:r>
      <w:r>
        <w:rPr>
          <w:rFonts w:ascii="Consolas"/>
          <w:b w:val="false"/>
          <w:i w:val="false"/>
          <w:color w:val="000000"/>
          <w:sz w:val="20"/>
        </w:rPr>
        <w:t>
      28) обеспечивает жилищем чемпионов и призеров Олимпийских, Паралимпийских и Сурдлимпийских игр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физической культуре и спорте».</w:t>
      </w:r>
      <w:r>
        <w:br/>
      </w:r>
      <w:r>
        <w:rPr>
          <w:rFonts w:ascii="Consolas"/>
          <w:b w:val="false"/>
          <w:i w:val="false"/>
          <w:color w:val="000000"/>
          <w:sz w:val="20"/>
        </w:rPr>
        <w:t>
</w:t>
      </w:r>
      <w:r>
        <w:rPr>
          <w:rFonts w:ascii="Consolas"/>
          <w:b w:val="false"/>
          <w:i w:val="false"/>
          <w:color w:val="000000"/>
          <w:sz w:val="20"/>
        </w:rPr>
        <w:t>
      1-1. Акимат района (города областного значения) проводит обсуждение проекта бюджета района (города областного значения) на заседании общественного совета, создаваемого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общественных советах».</w:t>
      </w:r>
      <w:r>
        <w:br/>
      </w:r>
      <w:r>
        <w:rPr>
          <w:rFonts w:ascii="Consolas"/>
          <w:b w:val="false"/>
          <w:i w:val="false"/>
          <w:color w:val="000000"/>
          <w:sz w:val="20"/>
        </w:rPr>
        <w:t>
      Акимат района (города областного значения) проводит обсуждение годового отчета об исполнении бюджета района (города областного значения) на заседании общественного совета, создаваемого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общественных советах».</w:t>
      </w:r>
      <w:r>
        <w:br/>
      </w:r>
      <w:r>
        <w:rPr>
          <w:rFonts w:ascii="Consolas"/>
          <w:b w:val="false"/>
          <w:i w:val="false"/>
          <w:color w:val="000000"/>
          <w:sz w:val="20"/>
        </w:rPr>
        <w:t>
</w:t>
      </w:r>
      <w:r>
        <w:rPr>
          <w:rFonts w:ascii="Consolas"/>
          <w:b w:val="false"/>
          <w:i w:val="false"/>
          <w:color w:val="000000"/>
          <w:sz w:val="20"/>
        </w:rPr>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p>
    <w:bookmarkEnd w:id="203"/>
    <w:bookmarkStart w:name="z212" w:id="204"/>
    <w:p>
      <w:pPr>
        <w:spacing w:after="0"/>
        <w:ind w:left="0"/>
        <w:jc w:val="left"/>
      </w:pPr>
      <w:r>
        <w:rPr>
          <w:rFonts w:ascii="Consolas"/>
          <w:b w:val="false"/>
          <w:i w:val="false"/>
          <w:color w:val="000000"/>
          <w:sz w:val="20"/>
        </w:rPr>
        <w:t xml:space="preserve">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 </w:t>
      </w:r>
    </w:p>
    <w:bookmarkEnd w:id="204"/>
    <w:bookmarkStart w:name="z213" w:id="205"/>
    <w:p>
      <w:pPr>
        <w:spacing w:after="0"/>
        <w:ind w:left="0"/>
        <w:jc w:val="left"/>
      </w:pPr>
      <w:r>
        <w:rPr>
          <w:rFonts w:ascii="Consolas"/>
          <w:b w:val="false"/>
          <w:i w:val="false"/>
          <w:color w:val="000000"/>
          <w:sz w:val="20"/>
        </w:rPr>
        <w:t xml:space="preserve">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 </w:t>
      </w:r>
      <w:r>
        <w:br/>
      </w:r>
      <w:r>
        <w:rPr>
          <w:rFonts w:ascii="Consolas"/>
          <w:b w:val="false"/>
          <w:i w:val="false"/>
          <w:color w:val="000000"/>
          <w:sz w:val="20"/>
        </w:rPr>
        <w:t>
</w:t>
      </w:r>
      <w:r>
        <w:rPr>
          <w:rFonts w:ascii="Consolas"/>
          <w:b w:val="false"/>
          <w:i w:val="false"/>
          <w:color w:val="ff0000"/>
          <w:sz w:val="20"/>
        </w:rPr>
        <w:t xml:space="preserve">      Сноска. Статья 31 с изменениями, внесенными законами РК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от 20 декабря 2004 г.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1 января 2005 г.); </w:t>
      </w:r>
      <w:r>
        <w:rPr>
          <w:rFonts w:ascii="Consolas"/>
          <w:b w:val="false"/>
          <w:i w:val="false"/>
          <w:color w:val="ff0000"/>
          <w:sz w:val="20"/>
        </w:rPr>
        <w:t xml:space="preserve">от 21 декабря 2004 г. </w:t>
      </w:r>
      <w:r>
        <w:rPr>
          <w:rFonts w:ascii="Consolas"/>
          <w:b w:val="false"/>
          <w:i w:val="false"/>
          <w:color w:val="000000"/>
          <w:sz w:val="20"/>
        </w:rPr>
        <w:t>N 15</w:t>
      </w:r>
      <w:r>
        <w:rPr>
          <w:rFonts w:ascii="Consolas"/>
          <w:b w:val="false"/>
          <w:i w:val="false"/>
          <w:color w:val="000000"/>
          <w:sz w:val="20"/>
        </w:rPr>
        <w:t> </w:t>
      </w:r>
      <w:r>
        <w:rPr>
          <w:rFonts w:ascii="Consolas"/>
          <w:b w:val="false"/>
          <w:i w:val="false"/>
          <w:color w:val="ff0000"/>
          <w:sz w:val="20"/>
        </w:rPr>
        <w:t xml:space="preserve">(вводится в действие с 1 января 2005 г.); от 15 апреля 2005 г. </w:t>
      </w:r>
      <w:r>
        <w:rPr>
          <w:rFonts w:ascii="Consolas"/>
          <w:b w:val="false"/>
          <w:i w:val="false"/>
          <w:color w:val="000000"/>
          <w:sz w:val="20"/>
        </w:rPr>
        <w:t>N 45</w:t>
      </w:r>
      <w:r>
        <w:rPr>
          <w:rFonts w:ascii="Consolas"/>
          <w:b w:val="false"/>
          <w:i w:val="false"/>
          <w:color w:val="ff0000"/>
          <w:sz w:val="20"/>
        </w:rPr>
        <w:t xml:space="preserve">; от 10 января 2006 года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ст.2 Закона N </w:t>
      </w:r>
      <w:r>
        <w:rPr>
          <w:rFonts w:ascii="Consolas"/>
          <w:b w:val="false"/>
          <w:i w:val="false"/>
          <w:color w:val="000000"/>
          <w:sz w:val="20"/>
        </w:rPr>
        <w:t>116</w:t>
      </w:r>
      <w:r>
        <w:rPr>
          <w:rFonts w:ascii="Consolas"/>
          <w:b w:val="false"/>
          <w:i w:val="false"/>
          <w:color w:val="ff0000"/>
          <w:sz w:val="20"/>
        </w:rPr>
        <w:t xml:space="preserve">); от 5 июля 2006 года N </w:t>
      </w:r>
      <w:r>
        <w:rPr>
          <w:rFonts w:ascii="Consolas"/>
          <w:b w:val="false"/>
          <w:i w:val="false"/>
          <w:color w:val="000000"/>
          <w:sz w:val="20"/>
        </w:rPr>
        <w:t>165</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7 июля 2006 года N  </w:t>
      </w:r>
      <w:r>
        <w:rPr>
          <w:rFonts w:ascii="Consolas"/>
          <w:b w:val="false"/>
          <w:i w:val="false"/>
          <w:color w:val="000000"/>
          <w:sz w:val="20"/>
        </w:rPr>
        <w:t>171</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11 января 2007 года N </w:t>
      </w:r>
      <w:r>
        <w:rPr>
          <w:rFonts w:ascii="Consolas"/>
          <w:b w:val="false"/>
          <w:i w:val="false"/>
          <w:color w:val="000000"/>
          <w:sz w:val="20"/>
        </w:rPr>
        <w:t>218</w:t>
      </w:r>
      <w:r>
        <w:rPr>
          <w:rFonts w:ascii="Consolas"/>
          <w:b w:val="false"/>
          <w:i w:val="false"/>
          <w:color w:val="000000"/>
          <w:sz w:val="20"/>
        </w:rPr>
        <w:t> </w:t>
      </w:r>
      <w:r>
        <w:rPr>
          <w:rFonts w:ascii="Consolas"/>
          <w:b w:val="false"/>
          <w:i w:val="false"/>
          <w:color w:val="ff0000"/>
          <w:sz w:val="20"/>
        </w:rPr>
        <w:t xml:space="preserve">(вводится в действие со дня официального опубликования); от 27 июля 2007 года </w:t>
      </w:r>
      <w:r>
        <w:rPr>
          <w:rFonts w:ascii="Consolas"/>
          <w:b w:val="false"/>
          <w:i w:val="false"/>
          <w:color w:val="000000"/>
          <w:sz w:val="20"/>
        </w:rPr>
        <w:t>N 320</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04.12.2008 </w:t>
      </w:r>
      <w:r>
        <w:rPr>
          <w:rFonts w:ascii="Consolas"/>
          <w:b w:val="false"/>
          <w:i w:val="false"/>
          <w:color w:val="000000"/>
          <w:sz w:val="20"/>
        </w:rPr>
        <w:t>N 97-IV</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02.04.2010 </w:t>
      </w:r>
      <w:r>
        <w:rPr>
          <w:rFonts w:ascii="Consolas"/>
          <w:b w:val="false"/>
          <w:i w:val="false"/>
          <w:color w:val="000000"/>
          <w:sz w:val="20"/>
        </w:rPr>
        <w:t>№ 263-IV</w:t>
      </w:r>
      <w:r>
        <w:rPr>
          <w:rFonts w:ascii="Consolas"/>
          <w:b w:val="false"/>
          <w:i w:val="false"/>
          <w:color w:val="ff0000"/>
          <w:sz w:val="20"/>
        </w:rPr>
        <w:t xml:space="preserve"> (вводятся в действие с 01.01.2010); от 08.04.2010  </w:t>
      </w:r>
      <w:r>
        <w:rPr>
          <w:rFonts w:ascii="Consolas"/>
          <w:b w:val="false"/>
          <w:i w:val="false"/>
          <w:color w:val="000000"/>
          <w:sz w:val="20"/>
        </w:rPr>
        <w:t>№ 266-IV</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28.12.2010 </w:t>
      </w:r>
      <w:r>
        <w:rPr>
          <w:rFonts w:ascii="Consolas"/>
          <w:b w:val="false"/>
          <w:i w:val="false"/>
          <w:color w:val="000000"/>
          <w:sz w:val="20"/>
        </w:rPr>
        <w:t>№ 369-IV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10.01.2011 </w:t>
      </w:r>
      <w:r>
        <w:rPr>
          <w:rFonts w:ascii="Consolas"/>
          <w:b w:val="false"/>
          <w:i w:val="false"/>
          <w:color w:val="000000"/>
          <w:sz w:val="20"/>
        </w:rPr>
        <w:t>№ 383-IV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05.07.2011 </w:t>
      </w:r>
      <w:r>
        <w:rPr>
          <w:rFonts w:ascii="Consolas"/>
          <w:b w:val="false"/>
          <w:i w:val="false"/>
          <w:color w:val="000000"/>
          <w:sz w:val="20"/>
        </w:rPr>
        <w:t>№ 452-IV</w:t>
      </w:r>
      <w:r>
        <w:rPr>
          <w:rFonts w:ascii="Consolas"/>
          <w:b w:val="false"/>
          <w:i w:val="false"/>
          <w:color w:val="000000"/>
          <w:sz w:val="20"/>
        </w:rPr>
        <w:t> </w:t>
      </w:r>
      <w:r>
        <w:rPr>
          <w:rFonts w:ascii="Consolas"/>
          <w:b w:val="false"/>
          <w:i w:val="false"/>
          <w:color w:val="ff0000"/>
          <w:sz w:val="20"/>
        </w:rPr>
        <w:t xml:space="preserve">(вводится в действие с 13.10.2011); от 21.07.2011 </w:t>
      </w:r>
      <w:r>
        <w:rPr>
          <w:rFonts w:ascii="Consolas"/>
          <w:b w:val="false"/>
          <w:i w:val="false"/>
          <w:color w:val="000000"/>
          <w:sz w:val="20"/>
        </w:rPr>
        <w:t>№ 465-IV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00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13.01.2012</w:t>
      </w:r>
      <w:r>
        <w:rPr>
          <w:rFonts w:ascii="Consolas"/>
          <w:b w:val="false"/>
          <w:i w:val="false"/>
          <w:color w:val="000000"/>
          <w:sz w:val="20"/>
        </w:rPr>
        <w:t> </w:t>
      </w:r>
      <w:r>
        <w:rPr>
          <w:rFonts w:ascii="Consolas"/>
          <w:b w:val="false"/>
          <w:i w:val="false"/>
          <w:color w:val="000000"/>
          <w:sz w:val="20"/>
        </w:rPr>
        <w:t>№ 542-IV</w:t>
      </w:r>
      <w:r>
        <w:rPr>
          <w:rFonts w:ascii="Consolas"/>
          <w:b w:val="false"/>
          <w:i w:val="false"/>
          <w:color w:val="000000"/>
          <w:sz w:val="20"/>
        </w:rPr>
        <w:t> </w:t>
      </w:r>
      <w:r>
        <w:rPr>
          <w:rFonts w:ascii="Consolas"/>
          <w:b w:val="false"/>
          <w:i w:val="false"/>
          <w:color w:val="ff0000"/>
          <w:sz w:val="20"/>
        </w:rPr>
        <w:t xml:space="preserve">(вводится в действие по истечении шести месяцев после его первого официального опубликования); от 15.02.2012 </w:t>
      </w:r>
      <w:r>
        <w:rPr>
          <w:rFonts w:ascii="Consolas"/>
          <w:b w:val="false"/>
          <w:i w:val="false"/>
          <w:color w:val="000000"/>
          <w:sz w:val="20"/>
        </w:rPr>
        <w:t>№ 556-IV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000000"/>
          <w:sz w:val="20"/>
        </w:rPr>
        <w:t>№ 63-V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08.01.2013 </w:t>
      </w:r>
      <w:r>
        <w:rPr>
          <w:rFonts w:ascii="Consolas"/>
          <w:b w:val="false"/>
          <w:i w:val="false"/>
          <w:color w:val="000000"/>
          <w:sz w:val="20"/>
        </w:rPr>
        <w:t>№ 64-V</w:t>
      </w:r>
      <w:r>
        <w:rPr>
          <w:rFonts w:ascii="Consolas"/>
          <w:b w:val="false"/>
          <w:i w:val="false"/>
          <w:color w:val="ff0000"/>
          <w:sz w:val="20"/>
        </w:rPr>
        <w:t xml:space="preserve"> (вводится в действие с 01.01.2013);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03.07.2013 </w:t>
      </w:r>
      <w:r>
        <w:rPr>
          <w:rFonts w:ascii="Consolas"/>
          <w:b w:val="false"/>
          <w:i w:val="false"/>
          <w:color w:val="000000"/>
          <w:sz w:val="20"/>
        </w:rPr>
        <w:t>№ 124-V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04.07.2013</w:t>
      </w:r>
      <w:r>
        <w:rPr>
          <w:rFonts w:ascii="Consolas"/>
          <w:b w:val="false"/>
          <w:i w:val="false"/>
          <w:color w:val="000000"/>
          <w:sz w:val="20"/>
        </w:rPr>
        <w:t> </w:t>
      </w:r>
      <w:r>
        <w:rPr>
          <w:rFonts w:ascii="Consolas"/>
          <w:b w:val="false"/>
          <w:i w:val="false"/>
          <w:color w:val="000000"/>
          <w:sz w:val="20"/>
        </w:rPr>
        <w:t>№ 130-V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от 18.02.2014 </w:t>
      </w:r>
      <w:r>
        <w:rPr>
          <w:rFonts w:ascii="Consolas"/>
          <w:b w:val="false"/>
          <w:i w:val="false"/>
          <w:color w:val="000000"/>
          <w:sz w:val="20"/>
        </w:rPr>
        <w:t>№ 175-V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16.05.2014</w:t>
      </w:r>
      <w:r>
        <w:rPr>
          <w:rFonts w:ascii="Consolas"/>
          <w:b w:val="false"/>
          <w:i w:val="false"/>
          <w:color w:val="000000"/>
          <w:sz w:val="20"/>
        </w:rPr>
        <w:t> </w:t>
      </w:r>
      <w:r>
        <w:rPr>
          <w:rFonts w:ascii="Consolas"/>
          <w:b w:val="false"/>
          <w:i w:val="false"/>
          <w:color w:val="000000"/>
          <w:sz w:val="20"/>
        </w:rPr>
        <w:t>№ 203-V</w:t>
      </w:r>
      <w:r>
        <w:rPr>
          <w:rFonts w:ascii="Consolas"/>
          <w:b w:val="false"/>
          <w:i w:val="false"/>
          <w:color w:val="000000"/>
          <w:sz w:val="20"/>
        </w:rPr>
        <w:t> </w:t>
      </w:r>
      <w:r>
        <w:rPr>
          <w:rFonts w:ascii="Consolas"/>
          <w:b w:val="false"/>
          <w:i w:val="false"/>
          <w:color w:val="ff0000"/>
          <w:sz w:val="20"/>
        </w:rPr>
        <w:t>(вводится в действие по истечении шести месяцев после дня его первого официального опубликования); от 27.06.2014</w:t>
      </w:r>
      <w:r>
        <w:rPr>
          <w:rFonts w:ascii="Consolas"/>
          <w:b w:val="false"/>
          <w:i w:val="false"/>
          <w:color w:val="000000"/>
          <w:sz w:val="20"/>
        </w:rPr>
        <w:t> </w:t>
      </w:r>
      <w:r>
        <w:rPr>
          <w:rFonts w:ascii="Consolas"/>
          <w:b w:val="false"/>
          <w:i w:val="false"/>
          <w:color w:val="000000"/>
          <w:sz w:val="20"/>
        </w:rPr>
        <w:t>№ 212-V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02.07.2014 </w:t>
      </w:r>
      <w:r>
        <w:rPr>
          <w:rFonts w:ascii="Consolas"/>
          <w:b w:val="false"/>
          <w:i w:val="false"/>
          <w:color w:val="000000"/>
          <w:sz w:val="20"/>
        </w:rPr>
        <w:t>№ 225-V</w:t>
      </w:r>
      <w:r>
        <w:rPr>
          <w:rFonts w:ascii="Consolas"/>
          <w:b w:val="false"/>
          <w:i w:val="false"/>
          <w:color w:val="ff0000"/>
          <w:sz w:val="20"/>
        </w:rPr>
        <w:t xml:space="preserve"> (вводится в действие с 01.01.2015);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07.11.2014 </w:t>
      </w:r>
      <w:r>
        <w:rPr>
          <w:rFonts w:ascii="Consolas"/>
          <w:b w:val="false"/>
          <w:i w:val="false"/>
          <w:color w:val="000000"/>
          <w:sz w:val="20"/>
        </w:rPr>
        <w:t>№ 248-V</w:t>
      </w:r>
      <w:r>
        <w:rPr>
          <w:rFonts w:ascii="Consolas"/>
          <w:b w:val="false"/>
          <w:i w:val="false"/>
          <w:color w:val="000000"/>
          <w:sz w:val="20"/>
        </w:rPr>
        <w:t> </w:t>
      </w:r>
      <w:r>
        <w:rPr>
          <w:rFonts w:ascii="Consolas"/>
          <w:b w:val="false"/>
          <w:i w:val="false"/>
          <w:color w:val="ff0000"/>
          <w:sz w:val="20"/>
        </w:rPr>
        <w:t xml:space="preserve">(вводится в действие по истечении десяти календарных дней после дня его первого официального опубликования); от 27.10.2015 </w:t>
      </w:r>
      <w:r>
        <w:rPr>
          <w:rFonts w:ascii="Consolas"/>
          <w:b w:val="false"/>
          <w:i w:val="false"/>
          <w:color w:val="000000"/>
          <w:sz w:val="20"/>
        </w:rPr>
        <w:t>№ 364-V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205"/>
    <w:bookmarkStart w:name="z39" w:id="206"/>
    <w:p>
      <w:pPr>
        <w:spacing w:after="0"/>
        <w:ind w:left="0"/>
        <w:jc w:val="left"/>
      </w:pPr>
      <w:r>
        <w:rPr>
          <w:rFonts w:ascii="Consolas"/>
          <w:b w:val="false"/>
          <w:i w:val="false"/>
          <w:color w:val="000000"/>
          <w:sz w:val="20"/>
        </w:rPr>
        <w:t>
</w:t>
      </w:r>
      <w:r>
        <w:rPr>
          <w:rFonts w:ascii="Consolas"/>
          <w:b/>
          <w:i w:val="false"/>
          <w:color w:val="000000"/>
          <w:sz w:val="20"/>
        </w:rPr>
        <w:t xml:space="preserve">      Статья 32. Порядок назначения на должность, </w:t>
      </w:r>
      <w:r>
        <w:br/>
      </w:r>
      <w:r>
        <w:rPr>
          <w:rFonts w:ascii="Consolas"/>
          <w:b w:val="false"/>
          <w:i w:val="false"/>
          <w:color w:val="000000"/>
          <w:sz w:val="20"/>
        </w:rPr>
        <w:t>
</w:t>
      </w:r>
      <w:r>
        <w:rPr>
          <w:rFonts w:ascii="Consolas"/>
          <w:b/>
          <w:i w:val="false"/>
          <w:color w:val="000000"/>
          <w:sz w:val="20"/>
        </w:rPr>
        <w:t xml:space="preserve">                 освобождения от должности и прекращения </w:t>
      </w:r>
      <w:r>
        <w:br/>
      </w:r>
      <w:r>
        <w:rPr>
          <w:rFonts w:ascii="Consolas"/>
          <w:b w:val="false"/>
          <w:i w:val="false"/>
          <w:color w:val="000000"/>
          <w:sz w:val="20"/>
        </w:rPr>
        <w:t>
</w:t>
      </w:r>
      <w:r>
        <w:rPr>
          <w:rFonts w:ascii="Consolas"/>
          <w:b/>
          <w:i w:val="false"/>
          <w:color w:val="000000"/>
          <w:sz w:val="20"/>
        </w:rPr>
        <w:t xml:space="preserve">                 полномочий акима района (города областного </w:t>
      </w:r>
      <w:r>
        <w:br/>
      </w:r>
      <w:r>
        <w:rPr>
          <w:rFonts w:ascii="Consolas"/>
          <w:b w:val="false"/>
          <w:i w:val="false"/>
          <w:color w:val="000000"/>
          <w:sz w:val="20"/>
        </w:rPr>
        <w:t>
</w:t>
      </w:r>
      <w:r>
        <w:rPr>
          <w:rFonts w:ascii="Consolas"/>
          <w:b/>
          <w:i w:val="false"/>
          <w:color w:val="000000"/>
          <w:sz w:val="20"/>
        </w:rPr>
        <w:t xml:space="preserve">                 значения)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Аким района (города областного значения) назначается или избирается на должность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 Порядок согласования маслихатом назначения на должность акима района (города областного значения) определяется настоящим Законом.</w:t>
      </w:r>
      <w:r>
        <w:br/>
      </w:r>
      <w:r>
        <w:rPr>
          <w:rFonts w:ascii="Consolas"/>
          <w:b w:val="false"/>
          <w:i w:val="false"/>
          <w:color w:val="000000"/>
          <w:sz w:val="20"/>
        </w:rPr>
        <w:t>
</w:t>
      </w:r>
      <w:r>
        <w:rPr>
          <w:rFonts w:ascii="Consolas"/>
          <w:b w:val="false"/>
          <w:i w:val="false"/>
          <w:color w:val="000000"/>
          <w:sz w:val="20"/>
        </w:rPr>
        <w:t>
      2. Аким района (города областного значения) освобождается от должности и прекращает свои полномочия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 </w:t>
      </w:r>
      <w:r>
        <w:br/>
      </w:r>
      <w:r>
        <w:rPr>
          <w:rFonts w:ascii="Consolas"/>
          <w:b w:val="false"/>
          <w:i w:val="false"/>
          <w:color w:val="000000"/>
          <w:sz w:val="20"/>
        </w:rPr>
        <w:t>
      </w:t>
      </w:r>
      <w:r>
        <w:rPr>
          <w:rFonts w:ascii="Consolas"/>
          <w:b w:val="false"/>
          <w:i w:val="false"/>
          <w:color w:val="ff0000"/>
          <w:sz w:val="20"/>
        </w:rPr>
        <w:t xml:space="preserve">Сноска. Статья 32 с изменением, внесенным Законом РК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End w:id="206"/>
    <w:bookmarkStart w:name="z40" w:id="207"/>
    <w:p>
      <w:pPr>
        <w:spacing w:after="0"/>
        <w:ind w:left="0"/>
        <w:jc w:val="left"/>
      </w:pPr>
      <w:r>
        <w:rPr>
          <w:rFonts w:ascii="Consolas"/>
          <w:b w:val="false"/>
          <w:i w:val="false"/>
          <w:color w:val="000000"/>
          <w:sz w:val="20"/>
        </w:rPr>
        <w:t>
</w:t>
      </w:r>
      <w:r>
        <w:rPr>
          <w:rFonts w:ascii="Consolas"/>
          <w:b/>
          <w:i w:val="false"/>
          <w:color w:val="000000"/>
          <w:sz w:val="20"/>
        </w:rPr>
        <w:t xml:space="preserve">      Статья 33. Компетенция акима района (города областного </w:t>
      </w:r>
      <w:r>
        <w:br/>
      </w:r>
      <w:r>
        <w:rPr>
          <w:rFonts w:ascii="Consolas"/>
          <w:b w:val="false"/>
          <w:i w:val="false"/>
          <w:color w:val="000000"/>
          <w:sz w:val="20"/>
        </w:rPr>
        <w:t>
</w:t>
      </w:r>
      <w:r>
        <w:rPr>
          <w:rFonts w:ascii="Consolas"/>
          <w:b/>
          <w:i w:val="false"/>
          <w:color w:val="000000"/>
          <w:sz w:val="20"/>
        </w:rPr>
        <w:t xml:space="preserve">                 значения)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Аким района (города областного значения) в соответствии с законодательством: </w:t>
      </w:r>
      <w:r>
        <w:br/>
      </w:r>
      <w:r>
        <w:rPr>
          <w:rFonts w:ascii="Consolas"/>
          <w:b w:val="false"/>
          <w:i w:val="false"/>
          <w:color w:val="000000"/>
          <w:sz w:val="20"/>
        </w:rPr>
        <w:t>
</w:t>
      </w:r>
      <w:r>
        <w:rPr>
          <w:rFonts w:ascii="Consolas"/>
          <w:b w:val="false"/>
          <w:i w:val="false"/>
          <w:color w:val="000000"/>
          <w:sz w:val="20"/>
        </w:rPr>
        <w:t xml:space="preserve">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 </w:t>
      </w:r>
      <w:r>
        <w:br/>
      </w:r>
      <w:r>
        <w:rPr>
          <w:rFonts w:ascii="Consolas"/>
          <w:b w:val="false"/>
          <w:i w:val="false"/>
          <w:color w:val="000000"/>
          <w:sz w:val="20"/>
        </w:rPr>
        <w:t>
</w:t>
      </w:r>
      <w:r>
        <w:rPr>
          <w:rFonts w:ascii="Consolas"/>
          <w:b w:val="false"/>
          <w:i w:val="false"/>
          <w:color w:val="000000"/>
          <w:sz w:val="20"/>
        </w:rPr>
        <w:t>
      2) вправе вносить акиму области представление о деятельности территориального подразделения центрального государственного органа  в части исполнения им </w:t>
      </w:r>
      <w:r>
        <w:rPr>
          <w:rFonts w:ascii="Consolas"/>
          <w:b w:val="false"/>
          <w:i w:val="false"/>
          <w:color w:val="000000"/>
          <w:sz w:val="20"/>
        </w:rPr>
        <w:t>Конституции</w:t>
      </w:r>
      <w:r>
        <w:rPr>
          <w:rFonts w:ascii="Consolas"/>
          <w:b w:val="false"/>
          <w:i w:val="false"/>
          <w:color w:val="000000"/>
          <w:sz w:val="20"/>
        </w:rPr>
        <w:t xml:space="preserve">, законов, актов Президента и Правительства Республики Казахстан; </w:t>
      </w:r>
      <w:r>
        <w:br/>
      </w:r>
      <w:r>
        <w:rPr>
          <w:rFonts w:ascii="Consolas"/>
          <w:b w:val="false"/>
          <w:i w:val="false"/>
          <w:color w:val="000000"/>
          <w:sz w:val="20"/>
        </w:rPr>
        <w:t>
</w:t>
      </w:r>
      <w:r>
        <w:rPr>
          <w:rFonts w:ascii="Consolas"/>
          <w:b w:val="false"/>
          <w:i w:val="false"/>
          <w:color w:val="000000"/>
          <w:sz w:val="20"/>
        </w:rPr>
        <w:t>
      3) вносит представление акиму области о награждении </w:t>
      </w:r>
      <w:r>
        <w:rPr>
          <w:rFonts w:ascii="Consolas"/>
          <w:b w:val="false"/>
          <w:i w:val="false"/>
          <w:color w:val="000000"/>
          <w:sz w:val="20"/>
        </w:rPr>
        <w:t>государственными наградами</w:t>
      </w:r>
      <w:r>
        <w:rPr>
          <w:rFonts w:ascii="Consolas"/>
          <w:b w:val="false"/>
          <w:i w:val="false"/>
          <w:color w:val="000000"/>
          <w:sz w:val="20"/>
        </w:rPr>
        <w:t xml:space="preserve">, присвоении почетных и иных званий соответствующим лицам; </w:t>
      </w:r>
      <w:r>
        <w:br/>
      </w:r>
      <w:r>
        <w:rPr>
          <w:rFonts w:ascii="Consolas"/>
          <w:b w:val="false"/>
          <w:i w:val="false"/>
          <w:color w:val="000000"/>
          <w:sz w:val="20"/>
        </w:rPr>
        <w:t>
</w:t>
      </w:r>
      <w:r>
        <w:rPr>
          <w:rFonts w:ascii="Consolas"/>
          <w:b w:val="false"/>
          <w:i w:val="false"/>
          <w:color w:val="000000"/>
          <w:sz w:val="20"/>
        </w:rPr>
        <w:t xml:space="preserve">
      3-1) вносит в районный маслихат представление на присвоение звания "Почетный гражданин района"; </w:t>
      </w:r>
      <w:r>
        <w:br/>
      </w:r>
      <w:r>
        <w:rPr>
          <w:rFonts w:ascii="Consolas"/>
          <w:b w:val="false"/>
          <w:i w:val="false"/>
          <w:color w:val="000000"/>
          <w:sz w:val="20"/>
        </w:rPr>
        <w:t>
</w:t>
      </w:r>
      <w:r>
        <w:rPr>
          <w:rFonts w:ascii="Consolas"/>
          <w:b w:val="false"/>
          <w:i w:val="false"/>
          <w:color w:val="000000"/>
          <w:sz w:val="20"/>
        </w:rPr>
        <w:t xml:space="preserve">
      4) назначает на должность и освобождает от должности следующих должностных лиц: </w:t>
      </w:r>
      <w:r>
        <w:br/>
      </w:r>
      <w:r>
        <w:rPr>
          <w:rFonts w:ascii="Consolas"/>
          <w:b w:val="false"/>
          <w:i w:val="false"/>
          <w:color w:val="000000"/>
          <w:sz w:val="20"/>
        </w:rPr>
        <w:t>
</w:t>
      </w:r>
      <w:r>
        <w:rPr>
          <w:rFonts w:ascii="Consolas"/>
          <w:b w:val="false"/>
          <w:i w:val="false"/>
          <w:color w:val="000000"/>
          <w:sz w:val="20"/>
        </w:rPr>
        <w:t>
      заместителей акима района (города областного значения) по согласованию с уполномоченными вышестоящими государственными органами, предельное число которых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 </w:t>
      </w:r>
      <w:r>
        <w:br/>
      </w:r>
      <w:r>
        <w:rPr>
          <w:rFonts w:ascii="Consolas"/>
          <w:b w:val="false"/>
          <w:i w:val="false"/>
          <w:color w:val="000000"/>
          <w:sz w:val="20"/>
        </w:rPr>
        <w:t>
</w:t>
      </w:r>
      <w:r>
        <w:rPr>
          <w:rFonts w:ascii="Consolas"/>
          <w:b w:val="false"/>
          <w:i w:val="false"/>
          <w:color w:val="000000"/>
          <w:sz w:val="20"/>
        </w:rPr>
        <w:t>
      работников аппарата акима, а также руководителей исполнительных органов, финансируемых из районного (города областного значения) бюджета;</w:t>
      </w:r>
      <w:r>
        <w:br/>
      </w:r>
      <w:r>
        <w:rPr>
          <w:rFonts w:ascii="Consolas"/>
          <w:b w:val="false"/>
          <w:i w:val="false"/>
          <w:color w:val="000000"/>
          <w:sz w:val="20"/>
        </w:rPr>
        <w:t>
      4-1) вправе вносить представление акиму области, города республиканского значения, столицы об освобождении от занимаемой должности руководителя местной полицейской службы района (города, района в городе);</w:t>
      </w:r>
      <w:r>
        <w:br/>
      </w:r>
      <w:r>
        <w:rPr>
          <w:rFonts w:ascii="Consolas"/>
          <w:b w:val="false"/>
          <w:i w:val="false"/>
          <w:color w:val="000000"/>
          <w:sz w:val="20"/>
        </w:rPr>
        <w:t>
</w:t>
      </w:r>
      <w:r>
        <w:rPr>
          <w:rFonts w:ascii="Consolas"/>
          <w:b w:val="false"/>
          <w:i w:val="false"/>
          <w:color w:val="000000"/>
          <w:sz w:val="20"/>
        </w:rPr>
        <w:t xml:space="preserve">
      5) принимает меры по защите прав и свобод граждан; </w:t>
      </w:r>
      <w:r>
        <w:br/>
      </w:r>
      <w:r>
        <w:rPr>
          <w:rFonts w:ascii="Consolas"/>
          <w:b w:val="false"/>
          <w:i w:val="false"/>
          <w:color w:val="000000"/>
          <w:sz w:val="20"/>
        </w:rPr>
        <w:t>
</w:t>
      </w:r>
      <w:r>
        <w:rPr>
          <w:rFonts w:ascii="Consolas"/>
          <w:b w:val="false"/>
          <w:i w:val="false"/>
          <w:color w:val="000000"/>
          <w:sz w:val="20"/>
        </w:rPr>
        <w:t xml:space="preserve">
      6) взаимодействует с органами местного самоуправления; </w:t>
      </w:r>
      <w:r>
        <w:br/>
      </w:r>
      <w:r>
        <w:rPr>
          <w:rFonts w:ascii="Consolas"/>
          <w:b w:val="false"/>
          <w:i w:val="false"/>
          <w:color w:val="000000"/>
          <w:sz w:val="20"/>
        </w:rPr>
        <w:t>
</w:t>
      </w:r>
      <w:r>
        <w:rPr>
          <w:rFonts w:ascii="Consolas"/>
          <w:b w:val="false"/>
          <w:i w:val="false"/>
          <w:color w:val="000000"/>
          <w:sz w:val="20"/>
        </w:rPr>
        <w:t>
      6-1) определяет исполнительный орган, финансируемый из соответствующего местного бюджета, в качестве уполномоченного органа для ведения </w:t>
      </w:r>
      <w:r>
        <w:rPr>
          <w:rFonts w:ascii="Consolas"/>
          <w:b w:val="false"/>
          <w:i w:val="false"/>
          <w:color w:val="000000"/>
          <w:sz w:val="20"/>
        </w:rPr>
        <w:t>реестра непрофессиональных медиаторов</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7) (исключен) </w:t>
      </w:r>
      <w:r>
        <w:br/>
      </w:r>
      <w:r>
        <w:rPr>
          <w:rFonts w:ascii="Consolas"/>
          <w:b w:val="false"/>
          <w:i w:val="false"/>
          <w:color w:val="000000"/>
          <w:sz w:val="20"/>
        </w:rPr>
        <w:t>
</w:t>
      </w:r>
      <w:r>
        <w:rPr>
          <w:rFonts w:ascii="Consolas"/>
          <w:b w:val="false"/>
          <w:i w:val="false"/>
          <w:color w:val="000000"/>
          <w:sz w:val="20"/>
        </w:rPr>
        <w:t xml:space="preserve">
      8) поддерживает и оказывает содействие в материально-техническом обеспечении дошкольных организаций,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учреждений социально-культурной сферы; </w:t>
      </w:r>
      <w:r>
        <w:br/>
      </w:r>
      <w:r>
        <w:rPr>
          <w:rFonts w:ascii="Consolas"/>
          <w:b w:val="false"/>
          <w:i w:val="false"/>
          <w:color w:val="000000"/>
          <w:sz w:val="20"/>
        </w:rPr>
        <w:t>
</w:t>
      </w:r>
      <w:r>
        <w:rPr>
          <w:rFonts w:ascii="Consolas"/>
          <w:b w:val="false"/>
          <w:i w:val="false"/>
          <w:color w:val="000000"/>
          <w:sz w:val="20"/>
        </w:rPr>
        <w:t xml:space="preserve">
      9) (исключен) </w:t>
      </w:r>
      <w:r>
        <w:br/>
      </w:r>
      <w:r>
        <w:rPr>
          <w:rFonts w:ascii="Consolas"/>
          <w:b w:val="false"/>
          <w:i w:val="false"/>
          <w:color w:val="000000"/>
          <w:sz w:val="20"/>
        </w:rPr>
        <w:t>
</w:t>
      </w:r>
      <w:r>
        <w:rPr>
          <w:rFonts w:ascii="Consolas"/>
          <w:b w:val="false"/>
          <w:i w:val="false"/>
          <w:color w:val="000000"/>
          <w:sz w:val="20"/>
        </w:rPr>
        <w:t xml:space="preserve">
      10) содействует сбору налогов и других обязательных платежей в бюджет; </w:t>
      </w:r>
      <w:r>
        <w:br/>
      </w:r>
      <w:r>
        <w:rPr>
          <w:rFonts w:ascii="Consolas"/>
          <w:b w:val="false"/>
          <w:i w:val="false"/>
          <w:color w:val="000000"/>
          <w:sz w:val="20"/>
        </w:rPr>
        <w:t>
</w:t>
      </w:r>
      <w:r>
        <w:rPr>
          <w:rFonts w:ascii="Consolas"/>
          <w:b w:val="false"/>
          <w:i w:val="false"/>
          <w:color w:val="000000"/>
          <w:sz w:val="20"/>
        </w:rPr>
        <w:t>
      11)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w:t>
      </w:r>
      <w:r>
        <w:rPr>
          <w:rFonts w:ascii="Consolas"/>
          <w:b w:val="false"/>
          <w:i w:val="false"/>
          <w:color w:val="000000"/>
          <w:sz w:val="20"/>
        </w:rPr>
        <w:t>утверждаемых</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12) представляет персональные составы консультативно-совещательных органов по вопросам межведомственного характера на утверждение в маслихат; </w:t>
      </w:r>
      <w:r>
        <w:br/>
      </w:r>
      <w:r>
        <w:rPr>
          <w:rFonts w:ascii="Consolas"/>
          <w:b w:val="false"/>
          <w:i w:val="false"/>
          <w:color w:val="000000"/>
          <w:sz w:val="20"/>
        </w:rPr>
        <w:t>
</w:t>
      </w:r>
      <w:r>
        <w:rPr>
          <w:rFonts w:ascii="Consolas"/>
          <w:b w:val="false"/>
          <w:i w:val="false"/>
          <w:color w:val="000000"/>
          <w:sz w:val="20"/>
        </w:rPr>
        <w:t>
      13) в пределах своей компетенции организует и обеспечивает исполнение законодательства Республики Казахстан по вопросам о воинской обязанности и </w:t>
      </w:r>
      <w:r>
        <w:rPr>
          <w:rFonts w:ascii="Consolas"/>
          <w:b w:val="false"/>
          <w:i w:val="false"/>
          <w:color w:val="000000"/>
          <w:sz w:val="20"/>
        </w:rPr>
        <w:t>воинской службы</w:t>
      </w:r>
      <w:r>
        <w:rPr>
          <w:rFonts w:ascii="Consolas"/>
          <w:b w:val="false"/>
          <w:i w:val="false"/>
          <w:color w:val="000000"/>
          <w:sz w:val="20"/>
        </w:rPr>
        <w:t>, </w:t>
      </w:r>
      <w:r>
        <w:rPr>
          <w:rFonts w:ascii="Consolas"/>
          <w:b w:val="false"/>
          <w:i w:val="false"/>
          <w:color w:val="000000"/>
          <w:sz w:val="20"/>
        </w:rPr>
        <w:t>мобилизационной подготовки и мобилизации</w:t>
      </w:r>
      <w:r>
        <w:rPr>
          <w:rFonts w:ascii="Consolas"/>
          <w:b w:val="false"/>
          <w:i w:val="false"/>
          <w:color w:val="000000"/>
          <w:sz w:val="20"/>
        </w:rPr>
        <w:t>, в сфере </w:t>
      </w:r>
      <w:r>
        <w:rPr>
          <w:rFonts w:ascii="Consolas"/>
          <w:b w:val="false"/>
          <w:i w:val="false"/>
          <w:color w:val="000000"/>
          <w:sz w:val="20"/>
        </w:rPr>
        <w:t>гражданской защиты</w:t>
      </w:r>
      <w:r>
        <w:rPr>
          <w:rFonts w:ascii="Consolas"/>
          <w:b w:val="false"/>
          <w:i w:val="false"/>
          <w:color w:val="000000"/>
          <w:sz w:val="20"/>
        </w:rPr>
        <w:t>, а также регистрации актов гражданского состояния;</w:t>
      </w:r>
      <w:r>
        <w:br/>
      </w:r>
      <w:r>
        <w:rPr>
          <w:rFonts w:ascii="Consolas"/>
          <w:b w:val="false"/>
          <w:i w:val="false"/>
          <w:color w:val="000000"/>
          <w:sz w:val="20"/>
        </w:rPr>
        <w:t>
</w:t>
      </w:r>
      <w:r>
        <w:rPr>
          <w:rFonts w:ascii="Consolas"/>
          <w:b w:val="false"/>
          <w:i w:val="false"/>
          <w:color w:val="000000"/>
          <w:sz w:val="20"/>
        </w:rPr>
        <w:t xml:space="preserve">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 </w:t>
      </w:r>
      <w:r>
        <w:br/>
      </w:r>
      <w:r>
        <w:rPr>
          <w:rFonts w:ascii="Consolas"/>
          <w:b w:val="false"/>
          <w:i w:val="false"/>
          <w:color w:val="000000"/>
          <w:sz w:val="20"/>
        </w:rPr>
        <w:t>
</w:t>
      </w:r>
      <w:r>
        <w:rPr>
          <w:rFonts w:ascii="Consolas"/>
          <w:b w:val="false"/>
          <w:i w:val="false"/>
          <w:color w:val="000000"/>
          <w:sz w:val="20"/>
        </w:rPr>
        <w:t>
      15) осуществляет контроль за деятельностью нижестоящих акимов.</w:t>
      </w:r>
      <w:r>
        <w:br/>
      </w:r>
      <w:r>
        <w:rPr>
          <w:rFonts w:ascii="Consolas"/>
          <w:b w:val="false"/>
          <w:i w:val="false"/>
          <w:color w:val="000000"/>
          <w:sz w:val="20"/>
        </w:rPr>
        <w:t>
</w:t>
      </w:r>
      <w:r>
        <w:rPr>
          <w:rFonts w:ascii="Consolas"/>
          <w:b w:val="false"/>
          <w:i w:val="false"/>
          <w:color w:val="000000"/>
          <w:sz w:val="20"/>
        </w:rPr>
        <w:t>
      1-1. Аким района (города областного значения) ставит перед местной полицейской службой органов внутренних дел задачи по обеспечению правопорядка на территории соответствующей административно-территориальной единицы, контролирует их исполнение, не реже двух раз в год заслушивает соответствующие отчеты руководителя местной полицейской службы органов внутренних дел.</w:t>
      </w:r>
      <w:r>
        <w:br/>
      </w:r>
      <w:r>
        <w:rPr>
          <w:rFonts w:ascii="Consolas"/>
          <w:b w:val="false"/>
          <w:i w:val="false"/>
          <w:color w:val="000000"/>
          <w:sz w:val="20"/>
        </w:rPr>
        <w:t>
</w:t>
      </w:r>
      <w:r>
        <w:rPr>
          <w:rFonts w:ascii="Consolas"/>
          <w:b w:val="false"/>
          <w:i w:val="false"/>
          <w:color w:val="000000"/>
          <w:sz w:val="20"/>
        </w:rPr>
        <w:t xml:space="preserve">
      2. К ведению акима района (города областного значения) законодательством Республики Казахстан может быть отнесено решение иных вопросов. </w:t>
      </w:r>
    </w:p>
    <w:bookmarkEnd w:id="207"/>
    <w:bookmarkStart w:name="z216" w:id="208"/>
    <w:p>
      <w:pPr>
        <w:spacing w:after="0"/>
        <w:ind w:left="0"/>
        <w:jc w:val="left"/>
      </w:pPr>
      <w:r>
        <w:rPr>
          <w:rFonts w:ascii="Consolas"/>
          <w:b w:val="false"/>
          <w:i w:val="false"/>
          <w:color w:val="000000"/>
          <w:sz w:val="20"/>
        </w:rPr>
        <w:t xml:space="preserve">
      3. Аким района (города областного значения) вправе делегировать осуществление отдельных своих полномочий нижестоящим акимам. </w:t>
      </w:r>
    </w:p>
    <w:bookmarkEnd w:id="208"/>
    <w:bookmarkStart w:name="z217" w:id="209"/>
    <w:p>
      <w:pPr>
        <w:spacing w:after="0"/>
        <w:ind w:left="0"/>
        <w:jc w:val="left"/>
      </w:pPr>
      <w:r>
        <w:rPr>
          <w:rFonts w:ascii="Consolas"/>
          <w:b w:val="false"/>
          <w:i w:val="false"/>
          <w:color w:val="000000"/>
          <w:sz w:val="20"/>
        </w:rPr>
        <w:t xml:space="preserve">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 </w:t>
      </w:r>
      <w:r>
        <w:br/>
      </w:r>
      <w:r>
        <w:rPr>
          <w:rFonts w:ascii="Consolas"/>
          <w:b w:val="false"/>
          <w:i w:val="false"/>
          <w:color w:val="000000"/>
          <w:sz w:val="20"/>
        </w:rPr>
        <w:t>
</w:t>
      </w:r>
      <w:r>
        <w:rPr>
          <w:rFonts w:ascii="Consolas"/>
          <w:b w:val="false"/>
          <w:i w:val="false"/>
          <w:color w:val="ff0000"/>
          <w:sz w:val="20"/>
        </w:rPr>
        <w:t xml:space="preserve">      Сноска. Статья 33 с изменениями, внесенными законами РК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27.07.2007 </w:t>
      </w:r>
      <w:r>
        <w:rPr>
          <w:rFonts w:ascii="Consolas"/>
          <w:b w:val="false"/>
          <w:i w:val="false"/>
          <w:color w:val="000000"/>
          <w:sz w:val="20"/>
        </w:rPr>
        <w:t>N 320</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Конституционным Законом РК от 03.07.2013 </w:t>
      </w:r>
      <w:r>
        <w:rPr>
          <w:rFonts w:ascii="Consolas"/>
          <w:b w:val="false"/>
          <w:i w:val="false"/>
          <w:color w:val="000000"/>
          <w:sz w:val="20"/>
        </w:rPr>
        <w:t>№ 121-V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w:t>
      </w:r>
      <w:r>
        <w:rPr>
          <w:rFonts w:ascii="Consolas"/>
          <w:b w:val="false"/>
          <w:i w:val="false"/>
          <w:color w:val="000000"/>
          <w:sz w:val="20"/>
        </w:rPr>
        <w:t> </w:t>
      </w:r>
      <w:r>
        <w:rPr>
          <w:rFonts w:ascii="Consolas"/>
          <w:b w:val="false"/>
          <w:i w:val="false"/>
          <w:color w:val="000000"/>
          <w:sz w:val="20"/>
        </w:rPr>
        <w:t>№ 388-V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09"/>
    <w:bookmarkStart w:name="z41" w:id="210"/>
    <w:p>
      <w:pPr>
        <w:spacing w:after="0"/>
        <w:ind w:left="0"/>
        <w:jc w:val="left"/>
      </w:pPr>
      <w:r>
        <w:rPr>
          <w:rFonts w:ascii="Consolas"/>
          <w:b w:val="false"/>
          <w:i w:val="false"/>
          <w:color w:val="000000"/>
          <w:sz w:val="20"/>
        </w:rPr>
        <w:t>
</w:t>
      </w:r>
      <w:r>
        <w:rPr>
          <w:rFonts w:ascii="Consolas"/>
          <w:b/>
          <w:i w:val="false"/>
          <w:color w:val="000000"/>
          <w:sz w:val="20"/>
        </w:rPr>
        <w:t xml:space="preserve">       Статья 34. Районные в городе республиканского значения </w:t>
      </w:r>
      <w:r>
        <w:br/>
      </w:r>
      <w:r>
        <w:rPr>
          <w:rFonts w:ascii="Consolas"/>
          <w:b w:val="false"/>
          <w:i w:val="false"/>
          <w:color w:val="000000"/>
          <w:sz w:val="20"/>
        </w:rPr>
        <w:t>
                   </w:t>
      </w:r>
      <w:r>
        <w:rPr>
          <w:rFonts w:ascii="Consolas"/>
          <w:b/>
          <w:i w:val="false"/>
          <w:color w:val="000000"/>
          <w:sz w:val="20"/>
        </w:rPr>
        <w:t xml:space="preserve">(столице), городские районного значения, </w:t>
      </w:r>
      <w:r>
        <w:br/>
      </w:r>
      <w:r>
        <w:rPr>
          <w:rFonts w:ascii="Consolas"/>
          <w:b w:val="false"/>
          <w:i w:val="false"/>
          <w:color w:val="000000"/>
          <w:sz w:val="20"/>
        </w:rPr>
        <w:t>
                    </w:t>
      </w:r>
      <w:r>
        <w:rPr>
          <w:rFonts w:ascii="Consolas"/>
          <w:b/>
          <w:i w:val="false"/>
          <w:color w:val="000000"/>
          <w:sz w:val="20"/>
        </w:rPr>
        <w:t>поселковые, сельские, сельские окружные акиматы</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Районные в городе республиканского значения (столице), городские районного значения, поселковые, сельские, сельские окружные акиматы не образуются. </w:t>
      </w:r>
    </w:p>
    <w:bookmarkEnd w:id="210"/>
    <w:bookmarkStart w:name="z42" w:id="211"/>
    <w:p>
      <w:pPr>
        <w:spacing w:after="0"/>
        <w:ind w:left="0"/>
        <w:jc w:val="left"/>
      </w:pPr>
      <w:r>
        <w:rPr>
          <w:rFonts w:ascii="Consolas"/>
          <w:b w:val="false"/>
          <w:i w:val="false"/>
          <w:color w:val="000000"/>
          <w:sz w:val="20"/>
        </w:rPr>
        <w:t>
</w:t>
      </w:r>
      <w:r>
        <w:rPr>
          <w:rFonts w:ascii="Consolas"/>
          <w:b/>
          <w:i w:val="false"/>
          <w:color w:val="000000"/>
          <w:sz w:val="20"/>
        </w:rPr>
        <w:t xml:space="preserve">       Статья 35. Компетенция акима района в городе, города </w:t>
      </w:r>
      <w:r>
        <w:br/>
      </w:r>
      <w:r>
        <w:rPr>
          <w:rFonts w:ascii="Consolas"/>
          <w:b w:val="false"/>
          <w:i w:val="false"/>
          <w:color w:val="000000"/>
          <w:sz w:val="20"/>
        </w:rPr>
        <w:t>
</w:t>
      </w:r>
      <w:r>
        <w:rPr>
          <w:rFonts w:ascii="Consolas"/>
          <w:b/>
          <w:i w:val="false"/>
          <w:color w:val="000000"/>
          <w:sz w:val="20"/>
        </w:rPr>
        <w:t xml:space="preserve">                  районного значения, поселка, села, </w:t>
      </w:r>
      <w:r>
        <w:br/>
      </w:r>
      <w:r>
        <w:rPr>
          <w:rFonts w:ascii="Consolas"/>
          <w:b w:val="false"/>
          <w:i w:val="false"/>
          <w:color w:val="000000"/>
          <w:sz w:val="20"/>
        </w:rPr>
        <w:t>
</w:t>
      </w:r>
      <w:r>
        <w:rPr>
          <w:rFonts w:ascii="Consolas"/>
          <w:b/>
          <w:i w:val="false"/>
          <w:color w:val="000000"/>
          <w:sz w:val="20"/>
        </w:rPr>
        <w:t xml:space="preserve">                  сельского округа </w:t>
      </w:r>
    </w:p>
    <w:bookmarkEnd w:id="211"/>
    <w:bookmarkStart w:name="z457" w:id="212"/>
    <w:p>
      <w:pPr>
        <w:spacing w:after="0"/>
        <w:ind w:left="0"/>
        <w:jc w:val="left"/>
      </w:pPr>
      <w:r>
        <w:rPr>
          <w:rFonts w:ascii="Consolas"/>
          <w:b w:val="false"/>
          <w:i w:val="false"/>
          <w:color w:val="000000"/>
          <w:sz w:val="20"/>
        </w:rPr>
        <w:t xml:space="preserve">
      1. Аким района в городе, города районного значения, поселка, села, сельского округа в соответствии с законодательством Республики Казахстан: </w:t>
      </w:r>
      <w:r>
        <w:br/>
      </w:r>
      <w:r>
        <w:rPr>
          <w:rFonts w:ascii="Consolas"/>
          <w:b w:val="false"/>
          <w:i w:val="false"/>
          <w:color w:val="000000"/>
          <w:sz w:val="20"/>
        </w:rPr>
        <w:t>
</w:t>
      </w:r>
      <w:r>
        <w:rPr>
          <w:rFonts w:ascii="Consolas"/>
          <w:b w:val="false"/>
          <w:i w:val="false"/>
          <w:color w:val="000000"/>
          <w:sz w:val="20"/>
        </w:rPr>
        <w:t xml:space="preserve">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 </w:t>
      </w:r>
      <w:r>
        <w:br/>
      </w:r>
      <w:r>
        <w:rPr>
          <w:rFonts w:ascii="Consolas"/>
          <w:b w:val="false"/>
          <w:i w:val="false"/>
          <w:color w:val="000000"/>
          <w:sz w:val="20"/>
        </w:rPr>
        <w:t>
</w:t>
      </w:r>
      <w:r>
        <w:rPr>
          <w:rFonts w:ascii="Consolas"/>
          <w:b w:val="false"/>
          <w:i w:val="false"/>
          <w:color w:val="000000"/>
          <w:sz w:val="20"/>
        </w:rPr>
        <w:t xml:space="preserve">
      2) рассматривает обращения, заявления, жалобы граждан, принимает меры по защите прав и свобод граждан; </w:t>
      </w:r>
      <w:r>
        <w:br/>
      </w:r>
      <w:r>
        <w:rPr>
          <w:rFonts w:ascii="Consolas"/>
          <w:b w:val="false"/>
          <w:i w:val="false"/>
          <w:color w:val="000000"/>
          <w:sz w:val="20"/>
        </w:rPr>
        <w:t>
</w:t>
      </w:r>
      <w:r>
        <w:rPr>
          <w:rFonts w:ascii="Consolas"/>
          <w:b w:val="false"/>
          <w:i w:val="false"/>
          <w:color w:val="000000"/>
          <w:sz w:val="20"/>
        </w:rPr>
        <w:t xml:space="preserve">
      3) содействует сбору налогов и других обязательных платежей в бюджет; </w:t>
      </w:r>
      <w:r>
        <w:br/>
      </w:r>
      <w:r>
        <w:rPr>
          <w:rFonts w:ascii="Consolas"/>
          <w:b w:val="false"/>
          <w:i w:val="false"/>
          <w:color w:val="000000"/>
          <w:sz w:val="20"/>
        </w:rPr>
        <w:t>
</w:t>
      </w:r>
      <w:r>
        <w:rPr>
          <w:rFonts w:ascii="Consolas"/>
          <w:b w:val="false"/>
          <w:i w:val="false"/>
          <w:color w:val="000000"/>
          <w:sz w:val="20"/>
        </w:rPr>
        <w:t xml:space="preserve">
      4) разрабатывает и вносит в вышестоящий акимат для утверждения соответствующим маслихатом бюджетные программы, администратором которых выступает аппарат акима; </w:t>
      </w:r>
      <w:r>
        <w:br/>
      </w:r>
      <w:r>
        <w:rPr>
          <w:rFonts w:ascii="Consolas"/>
          <w:b w:val="false"/>
          <w:i w:val="false"/>
          <w:color w:val="000000"/>
          <w:sz w:val="20"/>
        </w:rPr>
        <w:t>
</w:t>
      </w:r>
      <w:r>
        <w:rPr>
          <w:rFonts w:ascii="Consolas"/>
          <w:b w:val="false"/>
          <w:i w:val="false"/>
          <w:color w:val="000000"/>
          <w:sz w:val="20"/>
        </w:rPr>
        <w:t>
      4-1) при разработке бюджетной программы, администратором которой выступает аппарат акима, выносит на обсуждение собрания местного сообщества предложения по финансированию вопросов местного значения по направлениям, предусмотренным в составе бюджета района (города областного значения)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5) содействует исполнению гражданами и юридическими лицами норм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r>
        <w:br/>
      </w:r>
      <w:r>
        <w:rPr>
          <w:rFonts w:ascii="Consolas"/>
          <w:b w:val="false"/>
          <w:i w:val="false"/>
          <w:color w:val="000000"/>
          <w:sz w:val="20"/>
        </w:rPr>
        <w:t>
</w:t>
      </w:r>
      <w:r>
        <w:rPr>
          <w:rFonts w:ascii="Consolas"/>
          <w:b w:val="false"/>
          <w:i w:val="false"/>
          <w:color w:val="000000"/>
          <w:sz w:val="20"/>
        </w:rPr>
        <w:t xml:space="preserve">
      6) в пределах своей компетенции осуществляет регулирование земельных отношений; </w:t>
      </w:r>
      <w:r>
        <w:br/>
      </w:r>
      <w:r>
        <w:rPr>
          <w:rFonts w:ascii="Consolas"/>
          <w:b w:val="false"/>
          <w:i w:val="false"/>
          <w:color w:val="000000"/>
          <w:sz w:val="20"/>
        </w:rPr>
        <w:t>
</w:t>
      </w:r>
      <w:r>
        <w:rPr>
          <w:rFonts w:ascii="Consolas"/>
          <w:b w:val="false"/>
          <w:i w:val="false"/>
          <w:color w:val="000000"/>
          <w:sz w:val="20"/>
        </w:rPr>
        <w:t xml:space="preserve">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 </w:t>
      </w:r>
      <w:r>
        <w:br/>
      </w:r>
      <w:r>
        <w:rPr>
          <w:rFonts w:ascii="Consolas"/>
          <w:b w:val="false"/>
          <w:i w:val="false"/>
          <w:color w:val="000000"/>
          <w:sz w:val="20"/>
        </w:rPr>
        <w:t>
</w:t>
      </w:r>
      <w:r>
        <w:rPr>
          <w:rFonts w:ascii="Consolas"/>
          <w:b w:val="false"/>
          <w:i w:val="false"/>
          <w:color w:val="000000"/>
          <w:sz w:val="20"/>
        </w:rPr>
        <w:t xml:space="preserve">
      8) содействует организации крестьянских или фермерских хозяйств, развитию предпринимательской деятельности; </w:t>
      </w:r>
      <w:r>
        <w:br/>
      </w:r>
      <w:r>
        <w:rPr>
          <w:rFonts w:ascii="Consolas"/>
          <w:b w:val="false"/>
          <w:i w:val="false"/>
          <w:color w:val="000000"/>
          <w:sz w:val="20"/>
        </w:rPr>
        <w:t>
</w:t>
      </w:r>
      <w:r>
        <w:rPr>
          <w:rFonts w:ascii="Consolas"/>
          <w:b w:val="false"/>
          <w:i w:val="false"/>
          <w:color w:val="000000"/>
          <w:sz w:val="20"/>
        </w:rPr>
        <w:t>
      9) в пределах своей компетенции организует и обеспечивает исполнение законодательства Республики Казахстан по вопросам о воинской обязанности и </w:t>
      </w:r>
      <w:r>
        <w:rPr>
          <w:rFonts w:ascii="Consolas"/>
          <w:b w:val="false"/>
          <w:i w:val="false"/>
          <w:color w:val="000000"/>
          <w:sz w:val="20"/>
        </w:rPr>
        <w:t>воинской службы</w:t>
      </w:r>
      <w:r>
        <w:rPr>
          <w:rFonts w:ascii="Consolas"/>
          <w:b w:val="false"/>
          <w:i w:val="false"/>
          <w:color w:val="000000"/>
          <w:sz w:val="20"/>
        </w:rPr>
        <w:t>, </w:t>
      </w:r>
      <w:r>
        <w:rPr>
          <w:rFonts w:ascii="Consolas"/>
          <w:b w:val="false"/>
          <w:i w:val="false"/>
          <w:color w:val="000000"/>
          <w:sz w:val="20"/>
        </w:rPr>
        <w:t>мобилизационной подготовки и мобилизации</w:t>
      </w:r>
      <w:r>
        <w:rPr>
          <w:rFonts w:ascii="Consolas"/>
          <w:b w:val="false"/>
          <w:i w:val="false"/>
          <w:color w:val="000000"/>
          <w:sz w:val="20"/>
        </w:rPr>
        <w:t>, а также в сфере </w:t>
      </w:r>
      <w:r>
        <w:rPr>
          <w:rFonts w:ascii="Consolas"/>
          <w:b w:val="false"/>
          <w:i w:val="false"/>
          <w:color w:val="000000"/>
          <w:sz w:val="20"/>
        </w:rPr>
        <w:t>гражданской защиты</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10) аким района в городе, города районного значения организует регистрацию актов гражданского состояния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10-1) аким поселка, села, сельского округа в местностях, где нет органов юстиции, организует совершение </w:t>
      </w:r>
      <w:r>
        <w:rPr>
          <w:rFonts w:ascii="Consolas"/>
          <w:b w:val="false"/>
          <w:i w:val="false"/>
          <w:color w:val="000000"/>
          <w:sz w:val="20"/>
        </w:rPr>
        <w:t>нотариальных действий</w:t>
      </w:r>
      <w:r>
        <w:rPr>
          <w:rFonts w:ascii="Consolas"/>
          <w:b w:val="false"/>
          <w:i w:val="false"/>
          <w:color w:val="000000"/>
          <w:sz w:val="20"/>
        </w:rPr>
        <w:t>, </w:t>
      </w:r>
      <w:r>
        <w:rPr>
          <w:rFonts w:ascii="Consolas"/>
          <w:b w:val="false"/>
          <w:i w:val="false"/>
          <w:color w:val="000000"/>
          <w:sz w:val="20"/>
        </w:rPr>
        <w:t>регистрацию актов гражданского состояния</w:t>
      </w:r>
      <w:r>
        <w:rPr>
          <w:rFonts w:ascii="Consolas"/>
          <w:b w:val="false"/>
          <w:i w:val="false"/>
          <w:color w:val="000000"/>
          <w:sz w:val="20"/>
        </w:rPr>
        <w:t xml:space="preserve">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xml:space="preserve">
      11) организует работу по сохранению исторического и культурного наследия; </w:t>
      </w:r>
      <w:r>
        <w:br/>
      </w:r>
      <w:r>
        <w:rPr>
          <w:rFonts w:ascii="Consolas"/>
          <w:b w:val="false"/>
          <w:i w:val="false"/>
          <w:color w:val="000000"/>
          <w:sz w:val="20"/>
        </w:rPr>
        <w:t>
</w:t>
      </w:r>
      <w:r>
        <w:rPr>
          <w:rFonts w:ascii="Consolas"/>
          <w:b w:val="false"/>
          <w:i w:val="false"/>
          <w:color w:val="000000"/>
          <w:sz w:val="20"/>
        </w:rPr>
        <w:t xml:space="preserve">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 </w:t>
      </w:r>
      <w:r>
        <w:br/>
      </w:r>
      <w:r>
        <w:rPr>
          <w:rFonts w:ascii="Consolas"/>
          <w:b w:val="false"/>
          <w:i w:val="false"/>
          <w:color w:val="000000"/>
          <w:sz w:val="20"/>
        </w:rPr>
        <w:t>
</w:t>
      </w:r>
      <w:r>
        <w:rPr>
          <w:rFonts w:ascii="Consolas"/>
          <w:b w:val="false"/>
          <w:i w:val="false"/>
          <w:color w:val="000000"/>
          <w:sz w:val="20"/>
        </w:rPr>
        <w:t>
      12-1)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r>
        <w:br/>
      </w:r>
      <w:r>
        <w:rPr>
          <w:rFonts w:ascii="Consolas"/>
          <w:b w:val="false"/>
          <w:i w:val="false"/>
          <w:color w:val="000000"/>
          <w:sz w:val="20"/>
        </w:rPr>
        <w:t>
      12-2) организует помощь инвалидам;</w:t>
      </w:r>
      <w:r>
        <w:br/>
      </w:r>
      <w:r>
        <w:rPr>
          <w:rFonts w:ascii="Consolas"/>
          <w:b w:val="false"/>
          <w:i w:val="false"/>
          <w:color w:val="000000"/>
          <w:sz w:val="20"/>
        </w:rPr>
        <w:t xml:space="preserve">
      12-3) организует общественные работы, молодежную практику и социальные рабочие места; </w:t>
      </w:r>
      <w:r>
        <w:br/>
      </w:r>
      <w:r>
        <w:rPr>
          <w:rFonts w:ascii="Consolas"/>
          <w:b w:val="false"/>
          <w:i w:val="false"/>
          <w:color w:val="000000"/>
          <w:sz w:val="20"/>
        </w:rP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br/>
      </w:r>
      <w:r>
        <w:rPr>
          <w:rFonts w:ascii="Consolas"/>
          <w:b w:val="false"/>
          <w:i w:val="false"/>
          <w:color w:val="000000"/>
          <w:sz w:val="20"/>
        </w:rPr>
        <w:t>
      12-5) организует совместно с общественными объединениями инвалидов культурно-массовые и просветительские мероприятия;</w:t>
      </w:r>
      <w:r>
        <w:br/>
      </w:r>
      <w:r>
        <w:rPr>
          <w:rFonts w:ascii="Consolas"/>
          <w:b w:val="false"/>
          <w:i w:val="false"/>
          <w:color w:val="000000"/>
          <w:sz w:val="20"/>
        </w:rPr>
        <w:t>
      12-6) координирует оказание благотворительной и социальной помощи инвалидам;</w:t>
      </w:r>
      <w:r>
        <w:br/>
      </w:r>
      <w:r>
        <w:rPr>
          <w:rFonts w:ascii="Consolas"/>
          <w:b w:val="false"/>
          <w:i w:val="false"/>
          <w:color w:val="000000"/>
          <w:sz w:val="20"/>
        </w:rPr>
        <w:t>
      12-7) координирует оказание социально уязвимым слоям населения благотворительной помощи;</w:t>
      </w:r>
      <w:r>
        <w:br/>
      </w:r>
      <w:r>
        <w:rPr>
          <w:rFonts w:ascii="Consolas"/>
          <w:b w:val="false"/>
          <w:i w:val="false"/>
          <w:color w:val="000000"/>
          <w:sz w:val="20"/>
        </w:rPr>
        <w:t>
      12-8) содействует кадровому обеспечению сельских организаций здравоохранения;</w:t>
      </w:r>
      <w:r>
        <w:br/>
      </w:r>
      <w:r>
        <w:rPr>
          <w:rFonts w:ascii="Consolas"/>
          <w:b w:val="false"/>
          <w:i w:val="false"/>
          <w:color w:val="000000"/>
          <w:sz w:val="20"/>
        </w:rPr>
        <w:t>
      12-9) содействует выделению жилья матерям, награжденным подвеской «Алтын алқа»;</w:t>
      </w:r>
      <w:r>
        <w:br/>
      </w:r>
      <w:r>
        <w:rPr>
          <w:rFonts w:ascii="Consolas"/>
          <w:b w:val="false"/>
          <w:i w:val="false"/>
          <w:color w:val="000000"/>
          <w:sz w:val="20"/>
        </w:rPr>
        <w:t>
</w:t>
      </w:r>
      <w:r>
        <w:rPr>
          <w:rFonts w:ascii="Consolas"/>
          <w:b w:val="false"/>
          <w:i w:val="false"/>
          <w:color w:val="000000"/>
          <w:sz w:val="20"/>
        </w:rPr>
        <w:t xml:space="preserve">
      13) содействует развитию местной социальной инфраструктуры; </w:t>
      </w:r>
      <w:r>
        <w:br/>
      </w:r>
      <w:r>
        <w:rPr>
          <w:rFonts w:ascii="Consolas"/>
          <w:b w:val="false"/>
          <w:i w:val="false"/>
          <w:color w:val="000000"/>
          <w:sz w:val="20"/>
        </w:rPr>
        <w:t>
</w:t>
      </w:r>
      <w:r>
        <w:rPr>
          <w:rFonts w:ascii="Consolas"/>
          <w:b w:val="false"/>
          <w:i w:val="false"/>
          <w:color w:val="000000"/>
          <w:sz w:val="20"/>
        </w:rPr>
        <w:t xml:space="preserve">
      14) организует движение общественного транспорта; </w:t>
      </w:r>
      <w:r>
        <w:br/>
      </w:r>
      <w:r>
        <w:rPr>
          <w:rFonts w:ascii="Consolas"/>
          <w:b w:val="false"/>
          <w:i w:val="false"/>
          <w:color w:val="000000"/>
          <w:sz w:val="20"/>
        </w:rPr>
        <w:t>
</w:t>
      </w:r>
      <w:r>
        <w:rPr>
          <w:rFonts w:ascii="Consolas"/>
          <w:b w:val="false"/>
          <w:i w:val="false"/>
          <w:color w:val="000000"/>
          <w:sz w:val="20"/>
        </w:rPr>
        <w:t xml:space="preserve">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 </w:t>
      </w:r>
      <w:r>
        <w:br/>
      </w:r>
      <w:r>
        <w:rPr>
          <w:rFonts w:ascii="Consolas"/>
          <w:b w:val="false"/>
          <w:i w:val="false"/>
          <w:color w:val="000000"/>
          <w:sz w:val="20"/>
        </w:rPr>
        <w:t>
</w:t>
      </w:r>
      <w:r>
        <w:rPr>
          <w:rFonts w:ascii="Consolas"/>
          <w:b w:val="false"/>
          <w:i w:val="false"/>
          <w:color w:val="000000"/>
          <w:sz w:val="20"/>
        </w:rPr>
        <w:t xml:space="preserve">
      15) взаимодействует с органами местного самоуправления; </w:t>
      </w:r>
      <w:r>
        <w:br/>
      </w:r>
      <w:r>
        <w:rPr>
          <w:rFonts w:ascii="Consolas"/>
          <w:b w:val="false"/>
          <w:i w:val="false"/>
          <w:color w:val="000000"/>
          <w:sz w:val="20"/>
        </w:rPr>
        <w:t>
</w:t>
      </w:r>
      <w:r>
        <w:rPr>
          <w:rFonts w:ascii="Consolas"/>
          <w:b w:val="false"/>
          <w:i w:val="false"/>
          <w:color w:val="000000"/>
          <w:sz w:val="20"/>
        </w:rPr>
        <w:t>
      16) осуществляет </w:t>
      </w:r>
      <w:r>
        <w:rPr>
          <w:rFonts w:ascii="Consolas"/>
          <w:b w:val="false"/>
          <w:i w:val="false"/>
          <w:color w:val="000000"/>
          <w:sz w:val="20"/>
        </w:rPr>
        <w:t>похозяйственный учет</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17) принимает участие в работе сессий маслихата города, района (города областного значения) при утверждении (уточнении) местного бюджета; </w:t>
      </w:r>
      <w:r>
        <w:br/>
      </w:r>
      <w:r>
        <w:rPr>
          <w:rFonts w:ascii="Consolas"/>
          <w:b w:val="false"/>
          <w:i w:val="false"/>
          <w:color w:val="000000"/>
          <w:sz w:val="20"/>
        </w:rPr>
        <w:t>
</w:t>
      </w:r>
      <w:r>
        <w:rPr>
          <w:rFonts w:ascii="Consolas"/>
          <w:b w:val="false"/>
          <w:i w:val="false"/>
          <w:color w:val="000000"/>
          <w:sz w:val="20"/>
        </w:rPr>
        <w:t xml:space="preserve">
      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городе республиканского значения, столице, городах областного значения; </w:t>
      </w:r>
      <w:r>
        <w:br/>
      </w:r>
      <w:r>
        <w:rPr>
          <w:rFonts w:ascii="Consolas"/>
          <w:b w:val="false"/>
          <w:i w:val="false"/>
          <w:color w:val="000000"/>
          <w:sz w:val="20"/>
        </w:rPr>
        <w:t>
</w:t>
      </w:r>
      <w:r>
        <w:rPr>
          <w:rFonts w:ascii="Consolas"/>
          <w:b w:val="false"/>
          <w:i w:val="false"/>
          <w:color w:val="000000"/>
          <w:sz w:val="20"/>
        </w:rPr>
        <w:t xml:space="preserve">
      19) организует в пределах своей компетенции водоснабжение населенных пунктов и регулирует вопросы водопользования; </w:t>
      </w:r>
      <w:r>
        <w:br/>
      </w:r>
      <w:r>
        <w:rPr>
          <w:rFonts w:ascii="Consolas"/>
          <w:b w:val="false"/>
          <w:i w:val="false"/>
          <w:color w:val="000000"/>
          <w:sz w:val="20"/>
        </w:rPr>
        <w:t>
</w:t>
      </w:r>
      <w:r>
        <w:rPr>
          <w:rFonts w:ascii="Consolas"/>
          <w:b w:val="false"/>
          <w:i w:val="false"/>
          <w:color w:val="000000"/>
          <w:sz w:val="20"/>
        </w:rPr>
        <w:t xml:space="preserve">
      20) организует работы по благоустройству, освещению, озеленению и санитарной очистке населенных пунктов; </w:t>
      </w:r>
      <w:r>
        <w:br/>
      </w:r>
      <w:r>
        <w:rPr>
          <w:rFonts w:ascii="Consolas"/>
          <w:b w:val="false"/>
          <w:i w:val="false"/>
          <w:color w:val="000000"/>
          <w:sz w:val="20"/>
        </w:rPr>
        <w:t>
</w:t>
      </w:r>
      <w:r>
        <w:rPr>
          <w:rFonts w:ascii="Consolas"/>
          <w:b w:val="false"/>
          <w:i w:val="false"/>
          <w:color w:val="000000"/>
          <w:sz w:val="20"/>
        </w:rPr>
        <w:t xml:space="preserve">
      21) организует погребение безродных и общественные работы по содержанию в надлежащем состоянии кладбищ и иных мест захоронения. </w:t>
      </w:r>
      <w:r>
        <w:br/>
      </w:r>
      <w:r>
        <w:rPr>
          <w:rFonts w:ascii="Consolas"/>
          <w:b w:val="false"/>
          <w:i w:val="false"/>
          <w:color w:val="000000"/>
          <w:sz w:val="20"/>
        </w:rPr>
        <w:t>
</w:t>
      </w:r>
      <w:r>
        <w:rPr>
          <w:rFonts w:ascii="Consolas"/>
          <w:b w:val="false"/>
          <w:i w:val="false"/>
          <w:color w:val="000000"/>
          <w:sz w:val="20"/>
        </w:rPr>
        <w:t>
      22) ведет </w:t>
      </w:r>
      <w:r>
        <w:rPr>
          <w:rFonts w:ascii="Consolas"/>
          <w:b w:val="false"/>
          <w:i w:val="false"/>
          <w:color w:val="000000"/>
          <w:sz w:val="20"/>
        </w:rPr>
        <w:t>реестр непрофессиональных медиаторов</w:t>
      </w:r>
      <w:r>
        <w:rPr>
          <w:rFonts w:ascii="Consolas"/>
          <w:b w:val="false"/>
          <w:i w:val="false"/>
          <w:color w:val="000000"/>
          <w:sz w:val="20"/>
        </w:rPr>
        <w:t>;</w:t>
      </w:r>
      <w:r>
        <w:br/>
      </w:r>
      <w:r>
        <w:rPr>
          <w:rFonts w:ascii="Consolas"/>
          <w:b w:val="false"/>
          <w:i w:val="false"/>
          <w:color w:val="000000"/>
          <w:sz w:val="20"/>
        </w:rPr>
        <w:t>
      23) создает инфраструктуру для занятий спортом физических лиц по месту жительства и в местах их массового отдыха.</w:t>
      </w:r>
    </w:p>
    <w:bookmarkEnd w:id="212"/>
    <w:bookmarkStart w:name="z218" w:id="213"/>
    <w:p>
      <w:pPr>
        <w:spacing w:after="0"/>
        <w:ind w:left="0"/>
        <w:jc w:val="left"/>
      </w:pPr>
      <w:r>
        <w:rPr>
          <w:rFonts w:ascii="Consolas"/>
          <w:b w:val="false"/>
          <w:i w:val="false"/>
          <w:color w:val="000000"/>
          <w:sz w:val="20"/>
        </w:rPr>
        <w:t xml:space="preserve">
      1-1. К компетенции акима поселка, села, сельского округа также относятся внесение в районный исполнительный орган предложений по организации транспортного сообщения с районным центром, а также организация бесплатного подвоза учащихся до школы и обратно в сельской местности. </w:t>
      </w:r>
    </w:p>
    <w:bookmarkEnd w:id="213"/>
    <w:bookmarkStart w:name="z219" w:id="214"/>
    <w:p>
      <w:pPr>
        <w:spacing w:after="0"/>
        <w:ind w:left="0"/>
        <w:jc w:val="left"/>
      </w:pPr>
      <w:r>
        <w:rPr>
          <w:rFonts w:ascii="Consolas"/>
          <w:b w:val="false"/>
          <w:i w:val="false"/>
          <w:color w:val="000000"/>
          <w:sz w:val="20"/>
        </w:rPr>
        <w:t xml:space="preserve">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 </w:t>
      </w:r>
      <w:r>
        <w:br/>
      </w:r>
      <w:r>
        <w:rPr>
          <w:rFonts w:ascii="Consolas"/>
          <w:b w:val="false"/>
          <w:i w:val="false"/>
          <w:color w:val="000000"/>
          <w:sz w:val="20"/>
        </w:rPr>
        <w:t>
</w:t>
      </w:r>
      <w:r>
        <w:rPr>
          <w:rFonts w:ascii="Consolas"/>
          <w:b w:val="false"/>
          <w:i w:val="false"/>
          <w:color w:val="000000"/>
          <w:sz w:val="20"/>
        </w:rPr>
        <w:t>
      1-3. Акимы города районного значения, села, поселка, сельского округа в соответствии с законодательством Республики Казахстан:</w:t>
      </w:r>
      <w:r>
        <w:br/>
      </w:r>
      <w:r>
        <w:rPr>
          <w:rFonts w:ascii="Consolas"/>
          <w:b w:val="false"/>
          <w:i w:val="false"/>
          <w:color w:val="000000"/>
          <w:sz w:val="20"/>
        </w:rPr>
        <w:t>
      1) предоставляют переданное в управление районное коммунальное имущество в </w:t>
      </w:r>
      <w:r>
        <w:rPr>
          <w:rFonts w:ascii="Consolas"/>
          <w:b w:val="false"/>
          <w:i w:val="false"/>
          <w:color w:val="000000"/>
          <w:sz w:val="20"/>
        </w:rPr>
        <w:t>имущественный наем</w:t>
      </w:r>
      <w:r>
        <w:rPr>
          <w:rFonts w:ascii="Consolas"/>
          <w:b w:val="false"/>
          <w:i w:val="false"/>
          <w:color w:val="000000"/>
          <w:sz w:val="20"/>
        </w:rPr>
        <w:t xml:space="preserve"> (аренду) физическим лицам и негосударственным юридическим лицам без права последующего выкупа;</w:t>
      </w:r>
      <w:r>
        <w:br/>
      </w:r>
      <w:r>
        <w:rPr>
          <w:rFonts w:ascii="Consolas"/>
          <w:b w:val="false"/>
          <w:i w:val="false"/>
          <w:color w:val="000000"/>
          <w:sz w:val="20"/>
        </w:rPr>
        <w:t>
      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br/>
      </w:r>
      <w:r>
        <w:rPr>
          <w:rFonts w:ascii="Consolas"/>
          <w:b w:val="false"/>
          <w:i w:val="false"/>
          <w:color w:val="000000"/>
          <w:sz w:val="20"/>
        </w:rPr>
        <w:t>
      3) обеспечивают сохранность переданного коммунального имущества;</w:t>
      </w:r>
      <w:r>
        <w:br/>
      </w:r>
      <w:r>
        <w:rPr>
          <w:rFonts w:ascii="Consolas"/>
          <w:b w:val="false"/>
          <w:i w:val="false"/>
          <w:color w:val="000000"/>
          <w:sz w:val="20"/>
        </w:rPr>
        <w:t>
      4) осуществляют управление переданными районными коммунальными юридическими лицами;</w:t>
      </w:r>
      <w:r>
        <w:br/>
      </w:r>
      <w:r>
        <w:rPr>
          <w:rFonts w:ascii="Consolas"/>
          <w:b w:val="false"/>
          <w:i w:val="false"/>
          <w:color w:val="000000"/>
          <w:sz w:val="20"/>
        </w:rP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br/>
      </w:r>
      <w:r>
        <w:rPr>
          <w:rFonts w:ascii="Consolas"/>
          <w:b w:val="false"/>
          <w:i w:val="false"/>
          <w:color w:val="000000"/>
          <w:sz w:val="20"/>
        </w:rPr>
        <w:t>
      6) устанавливают цены на товары (работы, услуги), производимые и реализуемые переданными в управление коммунальными казенными предприятиями;</w:t>
      </w:r>
      <w:r>
        <w:br/>
      </w:r>
      <w:r>
        <w:rPr>
          <w:rFonts w:ascii="Consolas"/>
          <w:b w:val="false"/>
          <w:i w:val="false"/>
          <w:color w:val="000000"/>
          <w:sz w:val="20"/>
        </w:rPr>
        <w:t>
      7) утверждают индивидуальные планы финансирования переданных районных коммунальных государственных учреждений из местного бюджета;</w:t>
      </w:r>
      <w:r>
        <w:br/>
      </w:r>
      <w:r>
        <w:rPr>
          <w:rFonts w:ascii="Consolas"/>
          <w:b w:val="false"/>
          <w:i w:val="false"/>
          <w:color w:val="000000"/>
          <w:sz w:val="20"/>
        </w:rPr>
        <w:t>
      8) формируют доходные источники;</w:t>
      </w:r>
      <w:r>
        <w:br/>
      </w:r>
      <w:r>
        <w:rPr>
          <w:rFonts w:ascii="Consolas"/>
          <w:b w:val="false"/>
          <w:i w:val="false"/>
          <w:color w:val="000000"/>
          <w:sz w:val="20"/>
        </w:rPr>
        <w:t>
      9) обеспечивают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r>
        <w:br/>
      </w:r>
      <w:r>
        <w:rPr>
          <w:rFonts w:ascii="Consolas"/>
          <w:b w:val="false"/>
          <w:i w:val="false"/>
          <w:color w:val="000000"/>
          <w:sz w:val="20"/>
        </w:rP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br/>
      </w:r>
      <w:r>
        <w:rPr>
          <w:rFonts w:ascii="Consolas"/>
          <w:b w:val="false"/>
          <w:i w:val="false"/>
          <w:color w:val="000000"/>
          <w:sz w:val="20"/>
        </w:rPr>
        <w:t>
      11) утверждают план поступлений и расходов денег местного самоуправления после согласования с собранием местного сообщества;</w:t>
      </w:r>
      <w:r>
        <w:br/>
      </w:r>
      <w:r>
        <w:rPr>
          <w:rFonts w:ascii="Consolas"/>
          <w:b w:val="false"/>
          <w:i w:val="false"/>
          <w:color w:val="000000"/>
          <w:sz w:val="20"/>
        </w:rP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13) проводят инвентаризацию жилищного фонда города районного значения, поселка, села, сельского округа;</w:t>
      </w:r>
      <w:r>
        <w:br/>
      </w:r>
      <w:r>
        <w:rPr>
          <w:rFonts w:ascii="Consolas"/>
          <w:b w:val="false"/>
          <w:i w:val="false"/>
          <w:color w:val="000000"/>
          <w:sz w:val="20"/>
        </w:rPr>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сельского округа;</w:t>
      </w:r>
      <w:r>
        <w:br/>
      </w:r>
      <w:r>
        <w:rPr>
          <w:rFonts w:ascii="Consolas"/>
          <w:b w:val="false"/>
          <w:i w:val="false"/>
          <w:color w:val="000000"/>
          <w:sz w:val="20"/>
        </w:rPr>
        <w:t>
      15) оказывают содействие микрокредитованию сельского населения в рамках программных документов системы государственного планирования.</w:t>
      </w:r>
      <w:r>
        <w:br/>
      </w:r>
      <w:r>
        <w:rPr>
          <w:rFonts w:ascii="Consolas"/>
          <w:b w:val="false"/>
          <w:i w:val="false"/>
          <w:color w:val="000000"/>
          <w:sz w:val="20"/>
        </w:rPr>
        <w:t>
</w:t>
      </w:r>
      <w:r>
        <w:rPr>
          <w:rFonts w:ascii="Consolas"/>
          <w:b w:val="false"/>
          <w:i w:val="false"/>
          <w:color w:val="000000"/>
          <w:sz w:val="20"/>
        </w:rPr>
        <w:t xml:space="preserve">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 </w:t>
      </w:r>
    </w:p>
    <w:bookmarkEnd w:id="214"/>
    <w:bookmarkStart w:name="z221" w:id="215"/>
    <w:p>
      <w:pPr>
        <w:spacing w:after="0"/>
        <w:ind w:left="0"/>
        <w:jc w:val="left"/>
      </w:pPr>
      <w:r>
        <w:rPr>
          <w:rFonts w:ascii="Consolas"/>
          <w:b w:val="false"/>
          <w:i w:val="false"/>
          <w:color w:val="000000"/>
          <w:sz w:val="20"/>
        </w:rPr>
        <w:t xml:space="preserve">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 </w:t>
      </w:r>
      <w:r>
        <w:br/>
      </w:r>
      <w:r>
        <w:rPr>
          <w:rFonts w:ascii="Consolas"/>
          <w:b w:val="false"/>
          <w:i w:val="false"/>
          <w:color w:val="000000"/>
          <w:sz w:val="20"/>
        </w:rPr>
        <w:t>
</w:t>
      </w:r>
      <w:r>
        <w:rPr>
          <w:rFonts w:ascii="Consolas"/>
          <w:b w:val="false"/>
          <w:i w:val="false"/>
          <w:color w:val="ff0000"/>
          <w:sz w:val="20"/>
        </w:rPr>
        <w:t xml:space="preserve">      Сноска. Статья 35 с изменениями, внесенными законами РК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от 20.12.2004 </w:t>
      </w:r>
      <w:r>
        <w:rPr>
          <w:rFonts w:ascii="Consolas"/>
          <w:b w:val="false"/>
          <w:i w:val="false"/>
          <w:color w:val="000000"/>
          <w:sz w:val="20"/>
        </w:rPr>
        <w:t>N 13</w:t>
      </w:r>
      <w:r>
        <w:rPr>
          <w:rFonts w:ascii="Consolas"/>
          <w:b w:val="false"/>
          <w:i w:val="false"/>
          <w:color w:val="000000"/>
          <w:sz w:val="20"/>
        </w:rPr>
        <w:t> </w:t>
      </w:r>
      <w:r>
        <w:rPr>
          <w:rFonts w:ascii="Consolas"/>
          <w:b w:val="false"/>
          <w:i w:val="false"/>
          <w:color w:val="ff0000"/>
          <w:sz w:val="20"/>
        </w:rPr>
        <w:t xml:space="preserve">(вводится в действие с 01.01.2005); от 21.12.2004 </w:t>
      </w:r>
      <w:r>
        <w:rPr>
          <w:rFonts w:ascii="Consolas"/>
          <w:b w:val="false"/>
          <w:i w:val="false"/>
          <w:color w:val="000000"/>
          <w:sz w:val="20"/>
        </w:rPr>
        <w:t>N 15</w:t>
      </w:r>
      <w:r>
        <w:rPr>
          <w:rFonts w:ascii="Consolas"/>
          <w:b w:val="false"/>
          <w:i w:val="false"/>
          <w:color w:val="000000"/>
          <w:sz w:val="20"/>
        </w:rPr>
        <w:t> </w:t>
      </w:r>
      <w:r>
        <w:rPr>
          <w:rFonts w:ascii="Consolas"/>
          <w:b w:val="false"/>
          <w:i w:val="false"/>
          <w:color w:val="ff0000"/>
          <w:sz w:val="20"/>
        </w:rPr>
        <w:t xml:space="preserve">(вводится в действие с 01.01.2005); от 10.01.2006 N </w:t>
      </w:r>
      <w:r>
        <w:rPr>
          <w:rFonts w:ascii="Consolas"/>
          <w:b w:val="false"/>
          <w:i w:val="false"/>
          <w:color w:val="000000"/>
          <w:sz w:val="20"/>
        </w:rPr>
        <w:t>116</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Закона N </w:t>
      </w:r>
      <w:r>
        <w:rPr>
          <w:rFonts w:ascii="Consolas"/>
          <w:b w:val="false"/>
          <w:i w:val="false"/>
          <w:color w:val="000000"/>
          <w:sz w:val="20"/>
        </w:rPr>
        <w:t>116</w:t>
      </w:r>
      <w:r>
        <w:rPr>
          <w:rFonts w:ascii="Consolas"/>
          <w:b w:val="false"/>
          <w:i w:val="false"/>
          <w:color w:val="ff0000"/>
          <w:sz w:val="20"/>
        </w:rPr>
        <w:t xml:space="preserve">); от 09.02.2009 </w:t>
      </w:r>
      <w:r>
        <w:rPr>
          <w:rFonts w:ascii="Consolas"/>
          <w:b w:val="false"/>
          <w:i w:val="false"/>
          <w:color w:val="000000"/>
          <w:sz w:val="20"/>
        </w:rPr>
        <w:t xml:space="preserve">N 126 </w:t>
      </w:r>
      <w:r>
        <w:rPr>
          <w:rFonts w:ascii="Consolas"/>
          <w:b w:val="false"/>
          <w:i w:val="false"/>
          <w:color w:val="ff0000"/>
          <w:sz w:val="20"/>
        </w:rPr>
        <w:t xml:space="preserve">(порядок введения в действие см. </w:t>
      </w:r>
      <w:r>
        <w:rPr>
          <w:rFonts w:ascii="Consolas"/>
          <w:b w:val="false"/>
          <w:i w:val="false"/>
          <w:color w:val="000000"/>
          <w:sz w:val="20"/>
        </w:rPr>
        <w:t>ст. 2</w:t>
      </w:r>
      <w:r>
        <w:rPr>
          <w:rFonts w:ascii="Consolas"/>
          <w:b w:val="false"/>
          <w:i w:val="false"/>
          <w:color w:val="ff0000"/>
          <w:sz w:val="20"/>
        </w:rPr>
        <w:t xml:space="preserve">); от 19.03.2010 </w:t>
      </w:r>
      <w:r>
        <w:rPr>
          <w:rFonts w:ascii="Consolas"/>
          <w:b w:val="false"/>
          <w:i w:val="false"/>
          <w:color w:val="000000"/>
          <w:sz w:val="20"/>
        </w:rPr>
        <w:t>№ 258-IV</w:t>
      </w:r>
      <w:r>
        <w:rPr>
          <w:rFonts w:ascii="Consolas"/>
          <w:b w:val="false"/>
          <w:i w:val="false"/>
          <w:color w:val="ff0000"/>
          <w:sz w:val="20"/>
        </w:rPr>
        <w:t>; от 28.01.2011</w:t>
      </w:r>
      <w:r>
        <w:rPr>
          <w:rFonts w:ascii="Consolas"/>
          <w:b w:val="false"/>
          <w:i w:val="false"/>
          <w:color w:val="000000"/>
          <w:sz w:val="20"/>
        </w:rPr>
        <w:t> </w:t>
      </w:r>
      <w:r>
        <w:rPr>
          <w:rFonts w:ascii="Consolas"/>
          <w:b w:val="false"/>
          <w:i w:val="false"/>
          <w:color w:val="000000"/>
          <w:sz w:val="20"/>
        </w:rPr>
        <w:t>№ 402-IV</w:t>
      </w:r>
      <w:r>
        <w:rPr>
          <w:rFonts w:ascii="Consolas"/>
          <w:b w:val="false"/>
          <w:i w:val="false"/>
          <w:color w:val="ff0000"/>
          <w:sz w:val="20"/>
        </w:rPr>
        <w:t xml:space="preserve"> (вводится в действие с 05.08.2011); от 24.03.2011 № </w:t>
      </w:r>
      <w:r>
        <w:rPr>
          <w:rFonts w:ascii="Consolas"/>
          <w:b w:val="false"/>
          <w:i w:val="false"/>
          <w:color w:val="000000"/>
          <w:sz w:val="20"/>
        </w:rPr>
        <w:t>420-IV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22.07.2011 </w:t>
      </w:r>
      <w:r>
        <w:rPr>
          <w:rFonts w:ascii="Consolas"/>
          <w:b w:val="false"/>
          <w:i w:val="false"/>
          <w:color w:val="000000"/>
          <w:sz w:val="20"/>
        </w:rPr>
        <w:t>№ 479-IV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15.02.2012 </w:t>
      </w:r>
      <w:r>
        <w:rPr>
          <w:rFonts w:ascii="Consolas"/>
          <w:b w:val="false"/>
          <w:i w:val="false"/>
          <w:color w:val="000000"/>
          <w:sz w:val="20"/>
        </w:rPr>
        <w:t>№ 556-IV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13.06.2013 </w:t>
      </w:r>
      <w:r>
        <w:rPr>
          <w:rFonts w:ascii="Consolas"/>
          <w:b w:val="false"/>
          <w:i w:val="false"/>
          <w:color w:val="000000"/>
          <w:sz w:val="20"/>
        </w:rPr>
        <w:t>№ 102-V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11.04.2014 </w:t>
      </w:r>
      <w:r>
        <w:rPr>
          <w:rFonts w:ascii="Consolas"/>
          <w:b w:val="false"/>
          <w:i w:val="false"/>
          <w:color w:val="000000"/>
          <w:sz w:val="20"/>
        </w:rPr>
        <w:t>№ 189-V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03.07.2014 </w:t>
      </w:r>
      <w:r>
        <w:rPr>
          <w:rFonts w:ascii="Consolas"/>
          <w:b w:val="false"/>
          <w:i w:val="false"/>
          <w:color w:val="000000"/>
          <w:sz w:val="20"/>
        </w:rPr>
        <w:t>№ 229-V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Consolas"/>
          <w:b w:val="false"/>
          <w:i w:val="false"/>
          <w:color w:val="000000"/>
          <w:sz w:val="20"/>
        </w:rPr>
        <w:t>№ 239-V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16.11.2015 </w:t>
      </w:r>
      <w:r>
        <w:rPr>
          <w:rFonts w:ascii="Consolas"/>
          <w:b w:val="false"/>
          <w:i w:val="false"/>
          <w:color w:val="000000"/>
          <w:sz w:val="20"/>
        </w:rPr>
        <w:t>№ 403-V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Consolas"/>
          <w:b w:val="false"/>
          <w:i w:val="false"/>
          <w:color w:val="000000"/>
          <w:sz w:val="20"/>
        </w:rPr>
        <w:t> </w:t>
      </w:r>
      <w:r>
        <w:rPr>
          <w:rFonts w:ascii="Consolas"/>
          <w:b w:val="false"/>
          <w:i w:val="false"/>
          <w:color w:val="ff0000"/>
          <w:sz w:val="20"/>
        </w:rPr>
        <w:t xml:space="preserve">от 24.11.2015 </w:t>
      </w:r>
      <w:r>
        <w:rPr>
          <w:rFonts w:ascii="Consolas"/>
          <w:b w:val="false"/>
          <w:i w:val="false"/>
          <w:color w:val="000000"/>
          <w:sz w:val="20"/>
        </w:rPr>
        <w:t>№ 421-V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15"/>
    <w:bookmarkStart w:name="z43" w:id="216"/>
    <w:p>
      <w:pPr>
        <w:spacing w:after="0"/>
        <w:ind w:left="0"/>
        <w:jc w:val="left"/>
      </w:pPr>
      <w:r>
        <w:rPr>
          <w:rFonts w:ascii="Consolas"/>
          <w:b w:val="false"/>
          <w:i w:val="false"/>
          <w:color w:val="000000"/>
          <w:sz w:val="20"/>
        </w:rPr>
        <w:t>
      </w:t>
      </w:r>
      <w:r>
        <w:rPr>
          <w:rFonts w:ascii="Consolas"/>
          <w:b/>
          <w:i w:val="false"/>
          <w:color w:val="000000"/>
          <w:sz w:val="20"/>
        </w:rPr>
        <w:t>Статья 36. Порядок назначения или избрания на должность,</w:t>
      </w:r>
      <w:r>
        <w:br/>
      </w:r>
      <w:r>
        <w:rPr>
          <w:rFonts w:ascii="Consolas"/>
          <w:b w:val="false"/>
          <w:i w:val="false"/>
          <w:color w:val="000000"/>
          <w:sz w:val="20"/>
        </w:rPr>
        <w:t>
                  </w:t>
      </w:r>
      <w:r>
        <w:rPr>
          <w:rFonts w:ascii="Consolas"/>
          <w:b/>
          <w:i w:val="false"/>
          <w:color w:val="000000"/>
          <w:sz w:val="20"/>
        </w:rPr>
        <w:t>освобождения от должности или прекращения</w:t>
      </w:r>
      <w:r>
        <w:br/>
      </w:r>
      <w:r>
        <w:rPr>
          <w:rFonts w:ascii="Consolas"/>
          <w:b w:val="false"/>
          <w:i w:val="false"/>
          <w:color w:val="000000"/>
          <w:sz w:val="20"/>
        </w:rPr>
        <w:t>
                  </w:t>
      </w:r>
      <w:r>
        <w:rPr>
          <w:rFonts w:ascii="Consolas"/>
          <w:b/>
          <w:i w:val="false"/>
          <w:color w:val="000000"/>
          <w:sz w:val="20"/>
        </w:rPr>
        <w:t>полномочий акима района в городе, города</w:t>
      </w:r>
      <w:r>
        <w:br/>
      </w:r>
      <w:r>
        <w:rPr>
          <w:rFonts w:ascii="Consolas"/>
          <w:b w:val="false"/>
          <w:i w:val="false"/>
          <w:color w:val="000000"/>
          <w:sz w:val="20"/>
        </w:rPr>
        <w:t>
                  </w:t>
      </w:r>
      <w:r>
        <w:rPr>
          <w:rFonts w:ascii="Consolas"/>
          <w:b/>
          <w:i w:val="false"/>
          <w:color w:val="000000"/>
          <w:sz w:val="20"/>
        </w:rPr>
        <w:t>районного значения, села, поселка, сельского</w:t>
      </w:r>
      <w:r>
        <w:br/>
      </w:r>
      <w:r>
        <w:rPr>
          <w:rFonts w:ascii="Consolas"/>
          <w:b w:val="false"/>
          <w:i w:val="false"/>
          <w:color w:val="000000"/>
          <w:sz w:val="20"/>
        </w:rPr>
        <w:t>
                  </w:t>
      </w:r>
      <w:r>
        <w:rPr>
          <w:rFonts w:ascii="Consolas"/>
          <w:b/>
          <w:i w:val="false"/>
          <w:color w:val="000000"/>
          <w:sz w:val="20"/>
        </w:rPr>
        <w:t>округа</w:t>
      </w:r>
    </w:p>
    <w:bookmarkEnd w:id="216"/>
    <w:p>
      <w:pPr>
        <w:spacing w:after="0"/>
        <w:ind w:left="0"/>
        <w:jc w:val="left"/>
      </w:pPr>
      <w:r>
        <w:rPr>
          <w:rFonts w:ascii="Consolas"/>
          <w:b w:val="false"/>
          <w:i w:val="false"/>
          <w:color w:val="ff0000"/>
          <w:sz w:val="20"/>
        </w:rPr>
        <w:t xml:space="preserve">      Сноска. Заголовок в редакции Закона РК от 13.06.2013 </w:t>
      </w:r>
      <w:r>
        <w:rPr>
          <w:rFonts w:ascii="Consolas"/>
          <w:b w:val="false"/>
          <w:i w:val="false"/>
          <w:color w:val="ff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w:t>
      </w:r>
    </w:p>
    <w:bookmarkStart w:name="z481" w:id="217"/>
    <w:p>
      <w:pPr>
        <w:spacing w:after="0"/>
        <w:ind w:left="0"/>
        <w:jc w:val="left"/>
      </w:pPr>
      <w:r>
        <w:rPr>
          <w:rFonts w:ascii="Consolas"/>
          <w:b w:val="false"/>
          <w:i w:val="false"/>
          <w:color w:val="000000"/>
          <w:sz w:val="20"/>
        </w:rPr>
        <w:t>
      1. Аким района в городе, города районного значения, поселка, села, сельского округа назначается или избирается на должность в </w:t>
      </w:r>
      <w:r>
        <w:rPr>
          <w:rFonts w:ascii="Consolas"/>
          <w:b w:val="false"/>
          <w:i w:val="false"/>
          <w:color w:val="000000"/>
          <w:sz w:val="20"/>
        </w:rPr>
        <w:t>порядке</w:t>
      </w:r>
      <w:r>
        <w:rPr>
          <w:rFonts w:ascii="Consolas"/>
          <w:b w:val="false"/>
          <w:i w:val="false"/>
          <w:color w:val="000000"/>
          <w:sz w:val="20"/>
        </w:rPr>
        <w:t>,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 </w:t>
      </w:r>
    </w:p>
    <w:bookmarkEnd w:id="217"/>
    <w:bookmarkStart w:name="z222" w:id="218"/>
    <w:p>
      <w:pPr>
        <w:spacing w:after="0"/>
        <w:ind w:left="0"/>
        <w:jc w:val="left"/>
      </w:pPr>
      <w:r>
        <w:rPr>
          <w:rFonts w:ascii="Consolas"/>
          <w:b w:val="false"/>
          <w:i w:val="false"/>
          <w:color w:val="000000"/>
          <w:sz w:val="20"/>
        </w:rPr>
        <w:t>
      2. Аким района в городе, города районного значения, поселка, села, сельского округа освобождается от должности и прекращает свои полномочия в </w:t>
      </w:r>
      <w:r>
        <w:rPr>
          <w:rFonts w:ascii="Consolas"/>
          <w:b w:val="false"/>
          <w:i w:val="false"/>
          <w:color w:val="000000"/>
          <w:sz w:val="20"/>
        </w:rPr>
        <w:t>порядке</w:t>
      </w:r>
      <w:r>
        <w:rPr>
          <w:rFonts w:ascii="Consolas"/>
          <w:b w:val="false"/>
          <w:i w:val="false"/>
          <w:color w:val="000000"/>
          <w:sz w:val="20"/>
        </w:rPr>
        <w:t>,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Статью 36 с изменениями, внесенными  Законом РК от 11 мая 2004 г.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статью 2). </w:t>
      </w:r>
    </w:p>
    <w:bookmarkEnd w:id="218"/>
    <w:bookmarkStart w:name="z44" w:id="219"/>
    <w:p>
      <w:pPr>
        <w:spacing w:after="0"/>
        <w:ind w:left="0"/>
        <w:jc w:val="left"/>
      </w:pPr>
      <w:r>
        <w:rPr>
          <w:rFonts w:ascii="Consolas"/>
          <w:b w:val="false"/>
          <w:i w:val="false"/>
          <w:color w:val="000000"/>
          <w:sz w:val="20"/>
        </w:rPr>
        <w:t>
</w:t>
      </w:r>
      <w:r>
        <w:rPr>
          <w:rFonts w:ascii="Consolas"/>
          <w:b/>
          <w:i w:val="false"/>
          <w:color w:val="000000"/>
          <w:sz w:val="20"/>
        </w:rPr>
        <w:t xml:space="preserve">       Статья 37. Акты акимата, акима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Акимат на основе и во исполнение </w:t>
      </w:r>
      <w:r>
        <w:rPr>
          <w:rFonts w:ascii="Consolas"/>
          <w:b w:val="false"/>
          <w:i w:val="false"/>
          <w:color w:val="000000"/>
          <w:sz w:val="20"/>
        </w:rPr>
        <w:t>Конституции</w:t>
      </w:r>
      <w:r>
        <w:rPr>
          <w:rFonts w:ascii="Consolas"/>
          <w:b w:val="false"/>
          <w:i w:val="false"/>
          <w:color w:val="000000"/>
          <w:sz w:val="20"/>
        </w:rPr>
        <w:t> Республики Казахстан, законов, актов Президента и Правительства Республики Казахстан, иных нормативных правовых актов издает </w:t>
      </w:r>
      <w:r>
        <w:rPr>
          <w:rFonts w:ascii="Consolas"/>
          <w:b w:val="false"/>
          <w:i w:val="false"/>
          <w:color w:val="000000"/>
          <w:sz w:val="20"/>
        </w:rPr>
        <w:t>постановления</w:t>
      </w:r>
      <w:r>
        <w:rPr>
          <w:rFonts w:ascii="Consolas"/>
          <w:b w:val="false"/>
          <w:i w:val="false"/>
          <w:color w:val="000000"/>
          <w:sz w:val="20"/>
        </w:rPr>
        <w:t xml:space="preserve">. </w:t>
      </w:r>
    </w:p>
    <w:bookmarkEnd w:id="219"/>
    <w:bookmarkStart w:name="z223" w:id="220"/>
    <w:p>
      <w:pPr>
        <w:spacing w:after="0"/>
        <w:ind w:left="0"/>
        <w:jc w:val="left"/>
      </w:pPr>
      <w:r>
        <w:rPr>
          <w:rFonts w:ascii="Consolas"/>
          <w:b w:val="false"/>
          <w:i w:val="false"/>
          <w:color w:val="000000"/>
          <w:sz w:val="20"/>
        </w:rPr>
        <w:t xml:space="preserve">
      2. Постановления акимата подписываются акимом. </w:t>
      </w:r>
    </w:p>
    <w:bookmarkEnd w:id="220"/>
    <w:bookmarkStart w:name="z224" w:id="221"/>
    <w:p>
      <w:pPr>
        <w:spacing w:after="0"/>
        <w:ind w:left="0"/>
        <w:jc w:val="left"/>
      </w:pPr>
      <w:r>
        <w:rPr>
          <w:rFonts w:ascii="Consolas"/>
          <w:b w:val="false"/>
          <w:i w:val="false"/>
          <w:color w:val="000000"/>
          <w:sz w:val="20"/>
        </w:rPr>
        <w:t>
      3. Аким издает </w:t>
      </w:r>
      <w:r>
        <w:rPr>
          <w:rFonts w:ascii="Consolas"/>
          <w:b w:val="false"/>
          <w:i w:val="false"/>
          <w:color w:val="000000"/>
          <w:sz w:val="20"/>
        </w:rPr>
        <w:t>решения</w:t>
      </w:r>
      <w:r>
        <w:rPr>
          <w:rFonts w:ascii="Consolas"/>
          <w:b w:val="false"/>
          <w:i w:val="false"/>
          <w:color w:val="000000"/>
          <w:sz w:val="20"/>
        </w:rPr>
        <w:t xml:space="preserve"> нормативно-правового характера и </w:t>
      </w:r>
      <w:r>
        <w:rPr>
          <w:rFonts w:ascii="Consolas"/>
          <w:b w:val="false"/>
          <w:i w:val="false"/>
          <w:color w:val="000000"/>
          <w:sz w:val="20"/>
        </w:rPr>
        <w:t>распоряжения</w:t>
      </w:r>
      <w:r>
        <w:rPr>
          <w:rFonts w:ascii="Consolas"/>
          <w:b w:val="false"/>
          <w:i w:val="false"/>
          <w:color w:val="000000"/>
          <w:sz w:val="20"/>
        </w:rPr>
        <w:t xml:space="preserve"> по вопросам административно-распорядительного, оперативного и индивидуального характера. </w:t>
      </w:r>
    </w:p>
    <w:bookmarkEnd w:id="221"/>
    <w:bookmarkStart w:name="z225" w:id="222"/>
    <w:p>
      <w:pPr>
        <w:spacing w:after="0"/>
        <w:ind w:left="0"/>
        <w:jc w:val="left"/>
      </w:pPr>
      <w:r>
        <w:rPr>
          <w:rFonts w:ascii="Consolas"/>
          <w:b w:val="false"/>
          <w:i w:val="false"/>
          <w:color w:val="000000"/>
          <w:sz w:val="20"/>
        </w:rPr>
        <w:t xml:space="preserve">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 </w:t>
      </w:r>
    </w:p>
    <w:bookmarkEnd w:id="222"/>
    <w:bookmarkStart w:name="z226" w:id="223"/>
    <w:p>
      <w:pPr>
        <w:spacing w:after="0"/>
        <w:ind w:left="0"/>
        <w:jc w:val="left"/>
      </w:pPr>
      <w:r>
        <w:rPr>
          <w:rFonts w:ascii="Consolas"/>
          <w:b w:val="false"/>
          <w:i w:val="false"/>
          <w:color w:val="000000"/>
          <w:sz w:val="20"/>
        </w:rPr>
        <w:t xml:space="preserve">
      5. Действие актов акимата и (или) акима может быть приостановлено соответствующим прокурором. </w:t>
      </w:r>
    </w:p>
    <w:bookmarkEnd w:id="223"/>
    <w:bookmarkStart w:name="z227" w:id="224"/>
    <w:p>
      <w:pPr>
        <w:spacing w:after="0"/>
        <w:ind w:left="0"/>
        <w:jc w:val="left"/>
      </w:pPr>
      <w:r>
        <w:rPr>
          <w:rFonts w:ascii="Consolas"/>
          <w:b w:val="false"/>
          <w:i w:val="false"/>
          <w:color w:val="000000"/>
          <w:sz w:val="20"/>
        </w:rPr>
        <w:t>
      6. Акты акимата и (или) акима, касающиеся прав, свобод и обязанностей граждан (кроме актов, содержащих </w:t>
      </w:r>
      <w:r>
        <w:rPr>
          <w:rFonts w:ascii="Consolas"/>
          <w:b w:val="false"/>
          <w:i w:val="false"/>
          <w:color w:val="000000"/>
          <w:sz w:val="20"/>
        </w:rPr>
        <w:t>государственные секреты</w:t>
      </w:r>
      <w:r>
        <w:rPr>
          <w:rFonts w:ascii="Consolas"/>
          <w:b w:val="false"/>
          <w:i w:val="false"/>
          <w:color w:val="000000"/>
          <w:sz w:val="20"/>
        </w:rPr>
        <w:t xml:space="preserve"> Республики Казахстан и иную охраняемую </w:t>
      </w:r>
      <w:r>
        <w:rPr>
          <w:rFonts w:ascii="Consolas"/>
          <w:b w:val="false"/>
          <w:i w:val="false"/>
          <w:color w:val="000000"/>
          <w:sz w:val="20"/>
        </w:rPr>
        <w:t>законом</w:t>
      </w:r>
      <w:r>
        <w:rPr>
          <w:rFonts w:ascii="Consolas"/>
          <w:b w:val="false"/>
          <w:i w:val="false"/>
          <w:color w:val="000000"/>
          <w:sz w:val="20"/>
        </w:rPr>
        <w:t xml:space="preserve"> тайну), подлежат обязательному официальному опубликованию. </w:t>
      </w:r>
    </w:p>
    <w:bookmarkEnd w:id="224"/>
    <w:bookmarkStart w:name="z228" w:id="225"/>
    <w:p>
      <w:pPr>
        <w:spacing w:after="0"/>
        <w:ind w:left="0"/>
        <w:jc w:val="left"/>
      </w:pPr>
      <w:r>
        <w:rPr>
          <w:rFonts w:ascii="Consolas"/>
          <w:b w:val="false"/>
          <w:i w:val="false"/>
          <w:color w:val="000000"/>
          <w:sz w:val="20"/>
        </w:rPr>
        <w:t>
      7.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порядке.</w:t>
      </w:r>
      <w:r>
        <w:br/>
      </w:r>
      <w:r>
        <w:rPr>
          <w:rFonts w:ascii="Consolas"/>
          <w:b w:val="false"/>
          <w:i w:val="false"/>
          <w:color w:val="000000"/>
          <w:sz w:val="20"/>
        </w:rPr>
        <w:t>
      Принятие акиматом, акимом актов, касающихся прав, свобод и обязанностей граждан, осуществляется с учетом особенностей, предусмотренных </w:t>
      </w:r>
      <w:r>
        <w:rPr>
          <w:rFonts w:ascii="Consolas"/>
          <w:b w:val="false"/>
          <w:i w:val="false"/>
          <w:color w:val="000000"/>
          <w:sz w:val="20"/>
        </w:rPr>
        <w:t>Законом</w:t>
      </w:r>
      <w:r>
        <w:rPr>
          <w:rFonts w:ascii="Consolas"/>
          <w:b w:val="false"/>
          <w:i w:val="false"/>
          <w:color w:val="000000"/>
          <w:sz w:val="20"/>
        </w:rPr>
        <w:t xml:space="preserve"> Республики Казахстан «О нормативных правовых актах».</w:t>
      </w:r>
      <w:r>
        <w:br/>
      </w:r>
      <w:r>
        <w:rPr>
          <w:rFonts w:ascii="Consolas"/>
          <w:b w:val="false"/>
          <w:i w:val="false"/>
          <w:color w:val="000000"/>
          <w:sz w:val="20"/>
        </w:rPr>
        <w:t>
</w:t>
      </w:r>
      <w:r>
        <w:rPr>
          <w:rFonts w:ascii="Consolas"/>
          <w:b w:val="false"/>
          <w:i w:val="false"/>
          <w:color w:val="000000"/>
          <w:sz w:val="20"/>
        </w:rPr>
        <w:t xml:space="preserve">
      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 </w:t>
      </w:r>
      <w:r>
        <w:br/>
      </w:r>
      <w:r>
        <w:rPr>
          <w:rFonts w:ascii="Consolas"/>
          <w:b w:val="false"/>
          <w:i w:val="false"/>
          <w:color w:val="000000"/>
          <w:sz w:val="20"/>
        </w:rPr>
        <w:t xml:space="preserve">
       </w:t>
      </w:r>
      <w:r>
        <w:rPr>
          <w:rFonts w:ascii="Consolas"/>
          <w:b w:val="false"/>
          <w:i w:val="false"/>
          <w:color w:val="ff0000"/>
          <w:sz w:val="20"/>
        </w:rPr>
        <w:t xml:space="preserve">Сноска. Статья 37 с изменениями, внесенными Законом РК </w:t>
      </w:r>
      <w:r>
        <w:rPr>
          <w:rFonts w:ascii="Consolas"/>
          <w:b w:val="false"/>
          <w:i w:val="false"/>
          <w:color w:val="ff0000"/>
          <w:sz w:val="20"/>
        </w:rPr>
        <w:t xml:space="preserve">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w:t>
      </w:r>
      <w:r>
        <w:rPr>
          <w:rFonts w:ascii="Consolas"/>
          <w:b w:val="false"/>
          <w:i w:val="false"/>
          <w:color w:val="000000"/>
          <w:sz w:val="20"/>
        </w:rPr>
        <w:t> </w:t>
      </w:r>
      <w:r>
        <w:rPr>
          <w:rFonts w:ascii="Consolas"/>
          <w:b w:val="false"/>
          <w:i w:val="false"/>
          <w:color w:val="ff0000"/>
          <w:sz w:val="20"/>
        </w:rPr>
        <w:t xml:space="preserve">от 02.11.2015 </w:t>
      </w:r>
      <w:r>
        <w:rPr>
          <w:rFonts w:ascii="Consolas"/>
          <w:b w:val="false"/>
          <w:i w:val="false"/>
          <w:color w:val="000000"/>
          <w:sz w:val="20"/>
        </w:rPr>
        <w:t>№ 384-V</w:t>
      </w:r>
      <w:r>
        <w:rPr>
          <w:rFonts w:ascii="Consolas"/>
          <w:b w:val="false"/>
          <w:i w:val="false"/>
          <w:color w:val="000000"/>
          <w:sz w:val="20"/>
        </w:rPr>
        <w:t> </w:t>
      </w:r>
      <w:r>
        <w:rPr>
          <w:rFonts w:ascii="Consolas"/>
          <w:b w:val="false"/>
          <w:i w:val="false"/>
          <w:color w:val="ff0000"/>
          <w:sz w:val="20"/>
        </w:rPr>
        <w:t>(</w:t>
      </w:r>
      <w:r>
        <w:rPr>
          <w:rFonts w:ascii="Consolas"/>
          <w:b w:val="false"/>
          <w:i w:val="false"/>
          <w:color w:val="ff0000"/>
          <w:sz w:val="20"/>
        </w:rPr>
        <w:t>вводится</w:t>
      </w:r>
      <w:r>
        <w:rPr>
          <w:rFonts w:ascii="Consolas"/>
          <w:b w:val="false"/>
          <w:i w:val="false"/>
          <w:color w:val="ff0000"/>
          <w:sz w:val="20"/>
        </w:rPr>
        <w:t xml:space="preserve"> в действие с 01.01.2016).</w:t>
      </w:r>
    </w:p>
    <w:bookmarkEnd w:id="225"/>
    <w:bookmarkStart w:name="z45" w:id="226"/>
    <w:p>
      <w:pPr>
        <w:spacing w:after="0"/>
        <w:ind w:left="0"/>
        <w:jc w:val="left"/>
      </w:pPr>
      <w:r>
        <w:rPr>
          <w:rFonts w:ascii="Consolas"/>
          <w:b w:val="false"/>
          <w:i w:val="false"/>
          <w:color w:val="000000"/>
          <w:sz w:val="20"/>
        </w:rPr>
        <w:t>
      </w:t>
      </w:r>
      <w:r>
        <w:rPr>
          <w:rFonts w:ascii="Consolas"/>
          <w:b/>
          <w:i w:val="false"/>
          <w:color w:val="000000"/>
          <w:sz w:val="20"/>
        </w:rPr>
        <w:t xml:space="preserve">Статья 38. Аппарат акима области, города республиканского </w:t>
      </w:r>
      <w:r>
        <w:br/>
      </w:r>
      <w:r>
        <w:rPr>
          <w:rFonts w:ascii="Consolas"/>
          <w:b w:val="false"/>
          <w:i w:val="false"/>
          <w:color w:val="000000"/>
          <w:sz w:val="20"/>
        </w:rPr>
        <w:t>
                  </w:t>
      </w:r>
      <w:r>
        <w:rPr>
          <w:rFonts w:ascii="Consolas"/>
          <w:b/>
          <w:i w:val="false"/>
          <w:color w:val="000000"/>
          <w:sz w:val="20"/>
        </w:rPr>
        <w:t xml:space="preserve">значения, столицы, района (города областного </w:t>
      </w:r>
      <w:r>
        <w:br/>
      </w:r>
      <w:r>
        <w:rPr>
          <w:rFonts w:ascii="Consolas"/>
          <w:b w:val="false"/>
          <w:i w:val="false"/>
          <w:color w:val="000000"/>
          <w:sz w:val="20"/>
        </w:rPr>
        <w:t>
                  </w:t>
      </w:r>
      <w:r>
        <w:rPr>
          <w:rFonts w:ascii="Consolas"/>
          <w:b/>
          <w:i w:val="false"/>
          <w:color w:val="000000"/>
          <w:sz w:val="20"/>
        </w:rPr>
        <w:t xml:space="preserve">значения), района в городе, города районного </w:t>
      </w:r>
      <w:r>
        <w:br/>
      </w:r>
      <w:r>
        <w:rPr>
          <w:rFonts w:ascii="Consolas"/>
          <w:b w:val="false"/>
          <w:i w:val="false"/>
          <w:color w:val="000000"/>
          <w:sz w:val="20"/>
        </w:rPr>
        <w:t>
                  </w:t>
      </w:r>
      <w:r>
        <w:rPr>
          <w:rFonts w:ascii="Consolas"/>
          <w:b/>
          <w:i w:val="false"/>
          <w:color w:val="000000"/>
          <w:sz w:val="20"/>
        </w:rPr>
        <w:t xml:space="preserve">значения, поселка, села, сельского округа </w:t>
      </w:r>
    </w:p>
    <w:bookmarkEnd w:id="226"/>
    <w:bookmarkStart w:name="z483" w:id="227"/>
    <w:p>
      <w:pPr>
        <w:spacing w:after="0"/>
        <w:ind w:left="0"/>
        <w:jc w:val="left"/>
      </w:pPr>
      <w:r>
        <w:rPr>
          <w:rFonts w:ascii="Consolas"/>
          <w:b w:val="false"/>
          <w:i w:val="false"/>
          <w:color w:val="000000"/>
          <w:sz w:val="20"/>
        </w:rPr>
        <w:t xml:space="preserve">
      1. Информационно-аналитическое, организационно-правовое и материально-техническое обеспечение деятельности акима осуществляется аппаратом акима. </w:t>
      </w:r>
      <w:r>
        <w:br/>
      </w:r>
      <w:r>
        <w:rPr>
          <w:rFonts w:ascii="Consolas"/>
          <w:b w:val="false"/>
          <w:i w:val="false"/>
          <w:color w:val="000000"/>
          <w:sz w:val="20"/>
        </w:rPr>
        <w:t>
</w:t>
      </w:r>
      <w:r>
        <w:rPr>
          <w:rFonts w:ascii="Consolas"/>
          <w:b w:val="false"/>
          <w:i w:val="false"/>
          <w:color w:val="000000"/>
          <w:sz w:val="20"/>
        </w:rP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значения). </w:t>
      </w:r>
      <w:r>
        <w:br/>
      </w:r>
      <w:r>
        <w:rPr>
          <w:rFonts w:ascii="Consolas"/>
          <w:b w:val="false"/>
          <w:i w:val="false"/>
          <w:color w:val="000000"/>
          <w:sz w:val="20"/>
        </w:rPr>
        <w:t>
      Аппарат акима района в городе, города районного значения, поселка, села, сельского округа образуется, упраздняется и реорганизуется акиматом города республиканского значения, столицы, района (города областного значения).</w:t>
      </w:r>
      <w:r>
        <w:br/>
      </w:r>
      <w:r>
        <w:rPr>
          <w:rFonts w:ascii="Consolas"/>
          <w:b w:val="false"/>
          <w:i w:val="false"/>
          <w:color w:val="000000"/>
          <w:sz w:val="20"/>
        </w:rPr>
        <w:t>
</w:t>
      </w:r>
      <w:r>
        <w:rPr>
          <w:rFonts w:ascii="Consolas"/>
          <w:b w:val="false"/>
          <w:i w:val="false"/>
          <w:color w:val="000000"/>
          <w:sz w:val="20"/>
        </w:rPr>
        <w:t>
      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w:t>
      </w:r>
      <w:r>
        <w:rPr>
          <w:rFonts w:ascii="Consolas"/>
          <w:b w:val="false"/>
          <w:i w:val="false"/>
          <w:color w:val="000000"/>
          <w:sz w:val="20"/>
        </w:rPr>
        <w:t>определяемым</w:t>
      </w:r>
      <w:r>
        <w:rPr>
          <w:rFonts w:ascii="Consolas"/>
          <w:b w:val="false"/>
          <w:i w:val="false"/>
          <w:color w:val="000000"/>
          <w:sz w:val="20"/>
        </w:rPr>
        <w:t xml:space="preserve"> Президентом Республики Казахстан, и в порядке, </w:t>
      </w:r>
      <w:r>
        <w:rPr>
          <w:rFonts w:ascii="Consolas"/>
          <w:b w:val="false"/>
          <w:i w:val="false"/>
          <w:color w:val="000000"/>
          <w:sz w:val="20"/>
        </w:rPr>
        <w:t>устанавливаемом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4. Положение об 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r>
        <w:br/>
      </w:r>
      <w:r>
        <w:rPr>
          <w:rFonts w:ascii="Consolas"/>
          <w:b w:val="false"/>
          <w:i w:val="false"/>
          <w:color w:val="000000"/>
          <w:sz w:val="20"/>
        </w:rPr>
        <w:t>
</w:t>
      </w:r>
      <w:r>
        <w:rPr>
          <w:rFonts w:ascii="Consolas"/>
          <w:b w:val="false"/>
          <w:i w:val="false"/>
          <w:color w:val="000000"/>
          <w:sz w:val="20"/>
        </w:rPr>
        <w:t>
      5. Аппарат акима является государственным учреждением, содержащимся за счет местного бюджета.</w:t>
      </w:r>
      <w:r>
        <w:br/>
      </w:r>
      <w:r>
        <w:rPr>
          <w:rFonts w:ascii="Consolas"/>
          <w:b w:val="false"/>
          <w:i w:val="false"/>
          <w:color w:val="000000"/>
          <w:sz w:val="20"/>
        </w:rPr>
        <w:t>
</w:t>
      </w:r>
      <w:r>
        <w:rPr>
          <w:rFonts w:ascii="Consolas"/>
          <w:b w:val="false"/>
          <w:i w:val="false"/>
          <w:color w:val="000000"/>
          <w:sz w:val="20"/>
        </w:rPr>
        <w:t>
      6. Имущество, приобретенное за счет средств местного самоуправления, закрепляется на балансе аппарата акима города районного значения, поселка, села, сельского округа.</w:t>
      </w:r>
      <w:r>
        <w:br/>
      </w:r>
      <w:r>
        <w:rPr>
          <w:rFonts w:ascii="Consolas"/>
          <w:b w:val="false"/>
          <w:i w:val="false"/>
          <w:color w:val="000000"/>
          <w:sz w:val="20"/>
        </w:rPr>
        <w:t>
</w:t>
      </w:r>
      <w:r>
        <w:rPr>
          <w:rFonts w:ascii="Consolas"/>
          <w:b w:val="false"/>
          <w:i w:val="false"/>
          <w:color w:val="ff0000"/>
          <w:sz w:val="20"/>
        </w:rPr>
        <w:t xml:space="preserve">      Сноска. Статью 38 с изменениями, внесенными законами РК от 11.05.2004 </w:t>
      </w:r>
      <w:r>
        <w:rPr>
          <w:rFonts w:ascii="Consolas"/>
          <w:b w:val="false"/>
          <w:i w:val="false"/>
          <w:color w:val="000000"/>
          <w:sz w:val="20"/>
        </w:rPr>
        <w:t>N 552</w:t>
      </w:r>
      <w:r>
        <w:rPr>
          <w:rFonts w:ascii="Consolas"/>
          <w:b w:val="false"/>
          <w:i w:val="false"/>
          <w:color w:val="000000"/>
          <w:sz w:val="20"/>
        </w:rPr>
        <w:t> </w:t>
      </w:r>
      <w:r>
        <w:rPr>
          <w:rFonts w:ascii="Consolas"/>
          <w:b w:val="false"/>
          <w:i w:val="false"/>
          <w:color w:val="ff0000"/>
          <w:sz w:val="20"/>
        </w:rPr>
        <w:t xml:space="preserve">(порядок введения в действие см. ст. 2); от 21.12.2004 </w:t>
      </w:r>
      <w:r>
        <w:rPr>
          <w:rFonts w:ascii="Consolas"/>
          <w:b w:val="false"/>
          <w:i w:val="false"/>
          <w:color w:val="000000"/>
          <w:sz w:val="20"/>
        </w:rPr>
        <w:t>N 15</w:t>
      </w:r>
      <w:r>
        <w:rPr>
          <w:rFonts w:ascii="Consolas"/>
          <w:b w:val="false"/>
          <w:i w:val="false"/>
          <w:color w:val="000000"/>
          <w:sz w:val="20"/>
        </w:rPr>
        <w:t> </w:t>
      </w:r>
      <w:r>
        <w:rPr>
          <w:rFonts w:ascii="Consolas"/>
          <w:b w:val="false"/>
          <w:i w:val="false"/>
          <w:color w:val="ff0000"/>
          <w:sz w:val="20"/>
        </w:rPr>
        <w:t xml:space="preserve">(вводится в действие с 1 января 2005 г.); от 13.06.2013 </w:t>
      </w:r>
      <w:r>
        <w:rPr>
          <w:rFonts w:ascii="Consolas"/>
          <w:b w:val="false"/>
          <w:i w:val="false"/>
          <w:color w:val="000000"/>
          <w:sz w:val="20"/>
        </w:rPr>
        <w:t>№ 101-V</w:t>
      </w:r>
      <w:r>
        <w:rPr>
          <w:rFonts w:ascii="Consolas"/>
          <w:b w:val="false"/>
          <w:i w:val="false"/>
          <w:color w:val="ff0000"/>
          <w:sz w:val="20"/>
        </w:rPr>
        <w:t xml:space="preserve"> (вводится в действие по истечении десяти календарных дней после его первого официального опубликования);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 от 23.11.2015 </w:t>
      </w:r>
      <w:r>
        <w:rPr>
          <w:rFonts w:ascii="Consolas"/>
          <w:b w:val="false"/>
          <w:i w:val="false"/>
          <w:color w:val="000000"/>
          <w:sz w:val="20"/>
        </w:rPr>
        <w:t>№ 417-V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bookmarkEnd w:id="227"/>
    <w:bookmarkStart w:name="z46" w:id="228"/>
    <w:p>
      <w:pPr>
        <w:spacing w:after="0"/>
        <w:ind w:left="0"/>
        <w:jc w:val="left"/>
      </w:pPr>
      <w:r>
        <w:rPr>
          <w:rFonts w:ascii="Consolas"/>
          <w:b w:val="false"/>
          <w:i w:val="false"/>
          <w:color w:val="000000"/>
          <w:sz w:val="20"/>
        </w:rPr>
        <w:t>
</w:t>
      </w:r>
      <w:r>
        <w:rPr>
          <w:rFonts w:ascii="Consolas"/>
          <w:b/>
          <w:i w:val="false"/>
          <w:color w:val="000000"/>
          <w:sz w:val="20"/>
        </w:rPr>
        <w:t xml:space="preserve">       Статья 39. Исполнительные органы, финансируемые из </w:t>
      </w:r>
      <w:r>
        <w:br/>
      </w:r>
      <w:r>
        <w:rPr>
          <w:rFonts w:ascii="Consolas"/>
          <w:b w:val="false"/>
          <w:i w:val="false"/>
          <w:color w:val="000000"/>
          <w:sz w:val="20"/>
        </w:rPr>
        <w:t>
</w:t>
      </w:r>
      <w:r>
        <w:rPr>
          <w:rFonts w:ascii="Consolas"/>
          <w:b/>
          <w:i w:val="false"/>
          <w:color w:val="000000"/>
          <w:sz w:val="20"/>
        </w:rPr>
        <w:t xml:space="preserve">                 местных бюджетов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Исполнительные органы</w:t>
      </w:r>
      <w:r>
        <w:rPr>
          <w:rFonts w:ascii="Consolas"/>
          <w:b w:val="false"/>
          <w:i w:val="false"/>
          <w:color w:val="000000"/>
          <w:sz w:val="20"/>
        </w:rPr>
        <w:t>, финансируемые из местных бюджетов, </w:t>
      </w:r>
      <w:r>
        <w:rPr>
          <w:rFonts w:ascii="Consolas"/>
          <w:b w:val="false"/>
          <w:i w:val="false"/>
          <w:color w:val="000000"/>
          <w:sz w:val="20"/>
        </w:rPr>
        <w:t>образуются</w:t>
      </w:r>
      <w:r>
        <w:rPr>
          <w:rFonts w:ascii="Consolas"/>
          <w:b w:val="false"/>
          <w:i w:val="false"/>
          <w:color w:val="000000"/>
          <w:sz w:val="20"/>
        </w:rPr>
        <w:t xml:space="preserve">,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 </w:t>
      </w:r>
    </w:p>
    <w:bookmarkEnd w:id="228"/>
    <w:bookmarkStart w:name="z234" w:id="229"/>
    <w:p>
      <w:pPr>
        <w:spacing w:after="0"/>
        <w:ind w:left="0"/>
        <w:jc w:val="left"/>
      </w:pPr>
      <w:r>
        <w:rPr>
          <w:rFonts w:ascii="Consolas"/>
          <w:b w:val="false"/>
          <w:i w:val="false"/>
          <w:color w:val="000000"/>
          <w:sz w:val="20"/>
        </w:rPr>
        <w:t xml:space="preserve">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 </w:t>
      </w:r>
      <w:r>
        <w:br/>
      </w:r>
      <w:r>
        <w:rPr>
          <w:rFonts w:ascii="Consolas"/>
          <w:b w:val="false"/>
          <w:i w:val="false"/>
          <w:color w:val="000000"/>
          <w:sz w:val="20"/>
        </w:rPr>
        <w:t>
</w:t>
      </w:r>
      <w:r>
        <w:rPr>
          <w:rFonts w:ascii="Consolas"/>
          <w:b w:val="false"/>
          <w:i w:val="false"/>
          <w:color w:val="ff0000"/>
          <w:sz w:val="20"/>
        </w:rPr>
        <w:t xml:space="preserve">      Сноска. В статью 39 внесены изменения - Законом РК от 11 мая 2004 г. </w:t>
      </w:r>
      <w:r>
        <w:rPr>
          <w:rFonts w:ascii="Consolas"/>
          <w:b w:val="false"/>
          <w:i w:val="false"/>
          <w:color w:val="000000"/>
          <w:sz w:val="20"/>
        </w:rPr>
        <w:t>N 552</w:t>
      </w:r>
      <w:r>
        <w:rPr>
          <w:rFonts w:ascii="Consolas"/>
          <w:b w:val="false"/>
          <w:i w:val="false"/>
          <w:color w:val="ff0000"/>
          <w:sz w:val="20"/>
        </w:rPr>
        <w:t xml:space="preserve">(порядок введения в действие см. статью 2). </w:t>
      </w:r>
    </w:p>
    <w:bookmarkEnd w:id="229"/>
    <w:bookmarkStart w:name="z267" w:id="230"/>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i w:val="false"/>
          <w:color w:val="000000"/>
          <w:sz w:val="20"/>
        </w:rPr>
        <w:t xml:space="preserve">Глава 3-1. Участие граждан в местном самоуправлении </w:t>
      </w:r>
    </w:p>
    <w:bookmarkEnd w:id="230"/>
    <w:p>
      <w:pPr>
        <w:spacing w:after="0"/>
        <w:ind w:left="0"/>
        <w:jc w:val="left"/>
      </w:pPr>
      <w:r>
        <w:rPr>
          <w:rFonts w:ascii="Consolas"/>
          <w:b w:val="false"/>
          <w:i w:val="false"/>
          <w:color w:val="ff0000"/>
          <w:sz w:val="20"/>
        </w:rPr>
        <w:t xml:space="preserve">       Сноска. Закон дополнен главой 3-1 в соответствии с Законом РК от 09.02.2009 </w:t>
      </w:r>
      <w:r>
        <w:rPr>
          <w:rFonts w:ascii="Consolas"/>
          <w:b w:val="false"/>
          <w:i w:val="false"/>
          <w:color w:val="ff0000"/>
          <w:sz w:val="20"/>
        </w:rPr>
        <w:t>N 126</w:t>
      </w:r>
      <w:r>
        <w:rPr>
          <w:rFonts w:ascii="Consolas"/>
          <w:b w:val="false"/>
          <w:i w:val="false"/>
          <w:color w:val="ff0000"/>
          <w:sz w:val="20"/>
        </w:rPr>
        <w:t xml:space="preserve"> (порядок введения в действие см. </w:t>
      </w:r>
      <w:r>
        <w:rPr>
          <w:rFonts w:ascii="Consolas"/>
          <w:b w:val="false"/>
          <w:i w:val="false"/>
          <w:color w:val="ff0000"/>
          <w:sz w:val="20"/>
        </w:rPr>
        <w:t>ст.2</w:t>
      </w:r>
      <w:r>
        <w:rPr>
          <w:rFonts w:ascii="Consolas"/>
          <w:b w:val="false"/>
          <w:i w:val="false"/>
          <w:color w:val="ff0000"/>
          <w:sz w:val="20"/>
        </w:rPr>
        <w:t xml:space="preserve">). </w:t>
      </w:r>
    </w:p>
    <w:bookmarkStart w:name="z268" w:id="231"/>
    <w:p>
      <w:pPr>
        <w:spacing w:after="0"/>
        <w:ind w:left="0"/>
        <w:jc w:val="left"/>
      </w:pPr>
      <w:r>
        <w:rPr>
          <w:rFonts w:ascii="Consolas"/>
          <w:b w:val="false"/>
          <w:i w:val="false"/>
          <w:color w:val="000000"/>
          <w:sz w:val="20"/>
        </w:rPr>
        <w:t xml:space="preserve">
      </w:t>
      </w:r>
      <w:r>
        <w:rPr>
          <w:rFonts w:ascii="Consolas"/>
          <w:b/>
          <w:i w:val="false"/>
          <w:color w:val="000000"/>
          <w:sz w:val="20"/>
        </w:rPr>
        <w:t xml:space="preserve">Статья 39-1. Основания участия граждан в местном </w:t>
      </w:r>
      <w:r>
        <w:br/>
      </w:r>
      <w:r>
        <w:rPr>
          <w:rFonts w:ascii="Consolas"/>
          <w:b w:val="false"/>
          <w:i w:val="false"/>
          <w:color w:val="000000"/>
          <w:sz w:val="20"/>
        </w:rPr>
        <w:t>
</w:t>
      </w:r>
      <w:r>
        <w:rPr>
          <w:rFonts w:ascii="Consolas"/>
          <w:b/>
          <w:i w:val="false"/>
          <w:color w:val="000000"/>
          <w:sz w:val="20"/>
        </w:rPr>
        <w:t xml:space="preserve">                   самоуправлении </w:t>
      </w:r>
    </w:p>
    <w:bookmarkEnd w:id="231"/>
    <w:bookmarkStart w:name="z485" w:id="232"/>
    <w:p>
      <w:pPr>
        <w:spacing w:after="0"/>
        <w:ind w:left="0"/>
        <w:jc w:val="left"/>
      </w:pPr>
      <w:r>
        <w:rPr>
          <w:rFonts w:ascii="Consolas"/>
          <w:b w:val="false"/>
          <w:i w:val="false"/>
          <w:color w:val="000000"/>
          <w:sz w:val="20"/>
        </w:rPr>
        <w:t xml:space="preserve">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 </w:t>
      </w:r>
      <w:r>
        <w:br/>
      </w:r>
      <w:r>
        <w:rPr>
          <w:rFonts w:ascii="Consolas"/>
          <w:b w:val="false"/>
          <w:i w:val="false"/>
          <w:color w:val="000000"/>
          <w:sz w:val="20"/>
        </w:rPr>
        <w:t>
</w:t>
      </w:r>
      <w:r>
        <w:rPr>
          <w:rFonts w:ascii="Consolas"/>
          <w:b w:val="false"/>
          <w:i w:val="false"/>
          <w:color w:val="000000"/>
          <w:sz w:val="20"/>
        </w:rPr>
        <w:t xml:space="preserve">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 </w:t>
      </w:r>
      <w:r>
        <w:br/>
      </w:r>
      <w:r>
        <w:rPr>
          <w:rFonts w:ascii="Consolas"/>
          <w:b w:val="false"/>
          <w:i w:val="false"/>
          <w:color w:val="000000"/>
          <w:sz w:val="20"/>
        </w:rPr>
        <w:t>
</w:t>
      </w:r>
      <w:r>
        <w:rPr>
          <w:rFonts w:ascii="Consolas"/>
          <w:b w:val="false"/>
          <w:i w:val="false"/>
          <w:color w:val="000000"/>
          <w:sz w:val="20"/>
        </w:rPr>
        <w:t xml:space="preserve">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настоящим Законом или международным договором. </w:t>
      </w:r>
    </w:p>
    <w:bookmarkEnd w:id="232"/>
    <w:bookmarkStart w:name="z269" w:id="233"/>
    <w:p>
      <w:pPr>
        <w:spacing w:after="0"/>
        <w:ind w:left="0"/>
        <w:jc w:val="left"/>
      </w:pPr>
      <w:r>
        <w:rPr>
          <w:rFonts w:ascii="Consolas"/>
          <w:b w:val="false"/>
          <w:i w:val="false"/>
          <w:color w:val="000000"/>
          <w:sz w:val="20"/>
        </w:rPr>
        <w:t xml:space="preserve">
       </w:t>
      </w:r>
      <w:r>
        <w:rPr>
          <w:rFonts w:ascii="Consolas"/>
          <w:b/>
          <w:i w:val="false"/>
          <w:color w:val="000000"/>
          <w:sz w:val="20"/>
        </w:rPr>
        <w:t xml:space="preserve">Статья 39-2. Права и обязанности членов </w:t>
      </w:r>
      <w:r>
        <w:br/>
      </w:r>
      <w:r>
        <w:rPr>
          <w:rFonts w:ascii="Consolas"/>
          <w:b w:val="false"/>
          <w:i w:val="false"/>
          <w:color w:val="000000"/>
          <w:sz w:val="20"/>
        </w:rPr>
        <w:t>
</w:t>
      </w:r>
      <w:r>
        <w:rPr>
          <w:rFonts w:ascii="Consolas"/>
          <w:b/>
          <w:i w:val="false"/>
          <w:color w:val="000000"/>
          <w:sz w:val="20"/>
        </w:rPr>
        <w:t xml:space="preserve">                   местного сообщества </w:t>
      </w:r>
    </w:p>
    <w:bookmarkEnd w:id="233"/>
    <w:bookmarkStart w:name="z488" w:id="234"/>
    <w:p>
      <w:pPr>
        <w:spacing w:after="0"/>
        <w:ind w:left="0"/>
        <w:jc w:val="left"/>
      </w:pPr>
      <w:r>
        <w:rPr>
          <w:rFonts w:ascii="Consolas"/>
          <w:b w:val="false"/>
          <w:i w:val="false"/>
          <w:color w:val="000000"/>
          <w:sz w:val="20"/>
        </w:rPr>
        <w:t xml:space="preserve">
      1. Члены местного сообщества имеют право: </w:t>
      </w:r>
      <w:r>
        <w:br/>
      </w:r>
      <w:r>
        <w:rPr>
          <w:rFonts w:ascii="Consolas"/>
          <w:b w:val="false"/>
          <w:i w:val="false"/>
          <w:color w:val="000000"/>
          <w:sz w:val="20"/>
        </w:rPr>
        <w:t>
</w:t>
      </w:r>
      <w:r>
        <w:rPr>
          <w:rFonts w:ascii="Consolas"/>
          <w:b w:val="false"/>
          <w:i w:val="false"/>
          <w:color w:val="000000"/>
          <w:sz w:val="20"/>
        </w:rPr>
        <w:t xml:space="preserve">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 </w:t>
      </w:r>
      <w:r>
        <w:br/>
      </w:r>
      <w:r>
        <w:rPr>
          <w:rFonts w:ascii="Consolas"/>
          <w:b w:val="false"/>
          <w:i w:val="false"/>
          <w:color w:val="000000"/>
          <w:sz w:val="20"/>
        </w:rPr>
        <w:t>
</w:t>
      </w:r>
      <w:r>
        <w:rPr>
          <w:rFonts w:ascii="Consolas"/>
          <w:b w:val="false"/>
          <w:i w:val="false"/>
          <w:color w:val="000000"/>
          <w:sz w:val="20"/>
        </w:rPr>
        <w:t>
      2) избирать и быть избранными в выборные органы местного самоуправления в порядке, предусмотренном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выборах; </w:t>
      </w:r>
      <w:r>
        <w:br/>
      </w:r>
      <w:r>
        <w:rPr>
          <w:rFonts w:ascii="Consolas"/>
          <w:b w:val="false"/>
          <w:i w:val="false"/>
          <w:color w:val="000000"/>
          <w:sz w:val="20"/>
        </w:rPr>
        <w:t>
</w:t>
      </w:r>
      <w:r>
        <w:rPr>
          <w:rFonts w:ascii="Consolas"/>
          <w:b w:val="false"/>
          <w:i w:val="false"/>
          <w:color w:val="000000"/>
          <w:sz w:val="20"/>
        </w:rPr>
        <w:t xml:space="preserve">
      3) обращаться лично, а также направлять индивидуальные и коллективные обращения в органы местного самоуправления; </w:t>
      </w:r>
      <w:r>
        <w:br/>
      </w:r>
      <w:r>
        <w:rPr>
          <w:rFonts w:ascii="Consolas"/>
          <w:b w:val="false"/>
          <w:i w:val="false"/>
          <w:color w:val="000000"/>
          <w:sz w:val="20"/>
        </w:rPr>
        <w:t xml:space="preserve">
      4) на осуществление иных прав, предусмотренных настоящим Законом и другими законодательными актами Республики Казахстан. </w:t>
      </w:r>
      <w:r>
        <w:br/>
      </w:r>
      <w:r>
        <w:rPr>
          <w:rFonts w:ascii="Consolas"/>
          <w:b w:val="false"/>
          <w:i w:val="false"/>
          <w:color w:val="000000"/>
          <w:sz w:val="20"/>
        </w:rPr>
        <w:t>
      Ограничение прав члена местного сообщества на участие в местном самоуправлении не допускается, кроме случаев, </w:t>
      </w:r>
      <w:r>
        <w:rPr>
          <w:rFonts w:ascii="Consolas"/>
          <w:b w:val="false"/>
          <w:i w:val="false"/>
          <w:color w:val="000000"/>
          <w:sz w:val="20"/>
        </w:rPr>
        <w:t>предусмотренных</w:t>
      </w:r>
      <w:r>
        <w:rPr>
          <w:rFonts w:ascii="Consolas"/>
          <w:b w:val="false"/>
          <w:i w:val="false"/>
          <w:color w:val="000000"/>
          <w:sz w:val="20"/>
        </w:rPr>
        <w:t> </w:t>
      </w:r>
      <w:r>
        <w:rPr>
          <w:rFonts w:ascii="Consolas"/>
          <w:b w:val="false"/>
          <w:i w:val="false"/>
          <w:color w:val="000000"/>
          <w:sz w:val="20"/>
        </w:rPr>
        <w:t>законодательными</w:t>
      </w:r>
      <w:r>
        <w:rPr>
          <w:rFonts w:ascii="Consolas"/>
          <w:b w:val="false"/>
          <w:i w:val="false"/>
          <w:color w:val="000000"/>
          <w:sz w:val="20"/>
        </w:rPr>
        <w:t> </w:t>
      </w:r>
      <w:r>
        <w:rPr>
          <w:rFonts w:ascii="Consolas"/>
          <w:b w:val="false"/>
          <w:i w:val="false"/>
          <w:color w:val="000000"/>
          <w:sz w:val="20"/>
        </w:rPr>
        <w:t>актами</w:t>
      </w:r>
      <w:r>
        <w:rPr>
          <w:rFonts w:ascii="Consolas"/>
          <w:b w:val="false"/>
          <w:i w:val="false"/>
          <w:color w:val="000000"/>
          <w:sz w:val="20"/>
        </w:rPr>
        <w:t xml:space="preserve"> Республики Казахстан, и может быть обжаловано в судебном порядке. </w:t>
      </w:r>
      <w:r>
        <w:br/>
      </w:r>
      <w:r>
        <w:rPr>
          <w:rFonts w:ascii="Consolas"/>
          <w:b w:val="false"/>
          <w:i w:val="false"/>
          <w:color w:val="000000"/>
          <w:sz w:val="20"/>
        </w:rPr>
        <w:t>
</w:t>
      </w:r>
      <w:r>
        <w:rPr>
          <w:rFonts w:ascii="Consolas"/>
          <w:b w:val="false"/>
          <w:i w:val="false"/>
          <w:color w:val="000000"/>
          <w:sz w:val="20"/>
        </w:rPr>
        <w:t xml:space="preserve">
      2. Члены местного сообщества обязаны: </w:t>
      </w:r>
      <w:r>
        <w:br/>
      </w:r>
      <w:r>
        <w:rPr>
          <w:rFonts w:ascii="Consolas"/>
          <w:b w:val="false"/>
          <w:i w:val="false"/>
          <w:color w:val="000000"/>
          <w:sz w:val="20"/>
        </w:rPr>
        <w:t>
</w:t>
      </w:r>
      <w:r>
        <w:rPr>
          <w:rFonts w:ascii="Consolas"/>
          <w:b w:val="false"/>
          <w:i w:val="false"/>
          <w:color w:val="000000"/>
          <w:sz w:val="20"/>
        </w:rPr>
        <w:t>
      1)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Республики Казахстан; </w:t>
      </w:r>
      <w:r>
        <w:br/>
      </w:r>
      <w:r>
        <w:rPr>
          <w:rFonts w:ascii="Consolas"/>
          <w:b w:val="false"/>
          <w:i w:val="false"/>
          <w:color w:val="000000"/>
          <w:sz w:val="20"/>
        </w:rPr>
        <w:t>
</w:t>
      </w:r>
      <w:r>
        <w:rPr>
          <w:rFonts w:ascii="Consolas"/>
          <w:b w:val="false"/>
          <w:i w:val="false"/>
          <w:color w:val="000000"/>
          <w:sz w:val="20"/>
        </w:rPr>
        <w:t xml:space="preserve">
      2) способствовать укреплению единства народа Казахстана и межнационального согласия в стране; </w:t>
      </w:r>
      <w:r>
        <w:br/>
      </w:r>
      <w:r>
        <w:rPr>
          <w:rFonts w:ascii="Consolas"/>
          <w:b w:val="false"/>
          <w:i w:val="false"/>
          <w:color w:val="000000"/>
          <w:sz w:val="20"/>
        </w:rPr>
        <w:t>
</w:t>
      </w:r>
      <w:r>
        <w:rPr>
          <w:rFonts w:ascii="Consolas"/>
          <w:b w:val="false"/>
          <w:i w:val="false"/>
          <w:color w:val="000000"/>
          <w:sz w:val="20"/>
        </w:rPr>
        <w:t xml:space="preserve">
      3) уважительно относиться к государственному и другим языкам, традициям и обычаям народа Казахстана и способствовать их развитию. </w:t>
      </w:r>
    </w:p>
    <w:bookmarkEnd w:id="234"/>
    <w:bookmarkStart w:name="z270" w:id="235"/>
    <w:p>
      <w:pPr>
        <w:spacing w:after="0"/>
        <w:ind w:left="0"/>
        <w:jc w:val="left"/>
      </w:pPr>
      <w:r>
        <w:rPr>
          <w:rFonts w:ascii="Consolas"/>
          <w:b w:val="false"/>
          <w:i w:val="false"/>
          <w:color w:val="000000"/>
          <w:sz w:val="20"/>
        </w:rPr>
        <w:t xml:space="preserve">
       </w:t>
      </w:r>
      <w:r>
        <w:rPr>
          <w:rFonts w:ascii="Consolas"/>
          <w:b/>
          <w:i w:val="false"/>
          <w:color w:val="000000"/>
          <w:sz w:val="20"/>
        </w:rPr>
        <w:t>Статья 39-3. Сходы местного сообщества и собрания</w:t>
      </w:r>
      <w:r>
        <w:br/>
      </w:r>
      <w:r>
        <w:rPr>
          <w:rFonts w:ascii="Consolas"/>
          <w:b w:val="false"/>
          <w:i w:val="false"/>
          <w:color w:val="000000"/>
          <w:sz w:val="20"/>
        </w:rPr>
        <w:t>
                     </w:t>
      </w:r>
      <w:r>
        <w:rPr>
          <w:rFonts w:ascii="Consolas"/>
          <w:b/>
          <w:i w:val="false"/>
          <w:color w:val="000000"/>
          <w:sz w:val="20"/>
        </w:rPr>
        <w:t xml:space="preserve">местного сообщества </w:t>
      </w:r>
    </w:p>
    <w:bookmarkEnd w:id="235"/>
    <w:bookmarkStart w:name="z496" w:id="236"/>
    <w:p>
      <w:pPr>
        <w:spacing w:after="0"/>
        <w:ind w:left="0"/>
        <w:jc w:val="left"/>
      </w:pPr>
      <w:r>
        <w:rPr>
          <w:rFonts w:ascii="Consolas"/>
          <w:b w:val="false"/>
          <w:i w:val="false"/>
          <w:color w:val="000000"/>
          <w:sz w:val="20"/>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r>
        <w:br/>
      </w:r>
      <w:r>
        <w:rPr>
          <w:rFonts w:ascii="Consolas"/>
          <w:b w:val="false"/>
          <w:i w:val="false"/>
          <w:color w:val="000000"/>
          <w:sz w:val="20"/>
        </w:rPr>
        <w:t>
      Не имеют права участвовать в сходе местного сообщества и на собрании местного сообщества несовершеннолетние лица, лица, </w:t>
      </w:r>
      <w:r>
        <w:rPr>
          <w:rFonts w:ascii="Consolas"/>
          <w:b w:val="false"/>
          <w:i w:val="false"/>
          <w:color w:val="000000"/>
          <w:sz w:val="20"/>
        </w:rPr>
        <w:t>признанные судом недееспособными</w:t>
      </w:r>
      <w:r>
        <w:rPr>
          <w:rFonts w:ascii="Consolas"/>
          <w:b w:val="false"/>
          <w:i w:val="false"/>
          <w:color w:val="000000"/>
          <w:sz w:val="20"/>
        </w:rPr>
        <w:t>, а также лица, содержащиеся в местах лишения свободы по приговору суда.</w:t>
      </w:r>
      <w:r>
        <w:br/>
      </w:r>
      <w:r>
        <w:rPr>
          <w:rFonts w:ascii="Consolas"/>
          <w:b w:val="false"/>
          <w:i w:val="false"/>
          <w:color w:val="000000"/>
          <w:sz w:val="20"/>
        </w:rPr>
        <w:t>
</w:t>
      </w:r>
      <w:r>
        <w:rPr>
          <w:rFonts w:ascii="Consolas"/>
          <w:b w:val="false"/>
          <w:i w:val="false"/>
          <w:color w:val="000000"/>
          <w:sz w:val="20"/>
        </w:rPr>
        <w:t>
      2. Сход местного сообщества проводится по мере необходимости по наиболее важным вопросам местного значения:</w:t>
      </w:r>
      <w:r>
        <w:br/>
      </w:r>
      <w:r>
        <w:rPr>
          <w:rFonts w:ascii="Consolas"/>
          <w:b w:val="false"/>
          <w:i w:val="false"/>
          <w:color w:val="000000"/>
          <w:sz w:val="20"/>
        </w:rPr>
        <w:t>
      1) определение приоритетных задач местного сообщества и сроков их реализации;</w:t>
      </w:r>
      <w:r>
        <w:br/>
      </w:r>
      <w:r>
        <w:rPr>
          <w:rFonts w:ascii="Consolas"/>
          <w:b w:val="false"/>
          <w:i w:val="false"/>
          <w:color w:val="000000"/>
          <w:sz w:val="20"/>
        </w:rPr>
        <w:t>
      2) определение состава участников собрания местного сообщества и срока, на который они делегируются;</w:t>
      </w:r>
      <w:r>
        <w:br/>
      </w:r>
      <w:r>
        <w:rPr>
          <w:rFonts w:ascii="Consolas"/>
          <w:b w:val="false"/>
          <w:i w:val="false"/>
          <w:color w:val="000000"/>
          <w:sz w:val="20"/>
        </w:rP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r>
        <w:br/>
      </w:r>
      <w:r>
        <w:rPr>
          <w:rFonts w:ascii="Consolas"/>
          <w:b w:val="false"/>
          <w:i w:val="false"/>
          <w:color w:val="000000"/>
          <w:sz w:val="20"/>
        </w:rPr>
        <w:t>
      4) заслушивание и обсуждение </w:t>
      </w:r>
      <w:r>
        <w:rPr>
          <w:rFonts w:ascii="Consolas"/>
          <w:b w:val="false"/>
          <w:i w:val="false"/>
          <w:color w:val="000000"/>
          <w:sz w:val="20"/>
        </w:rPr>
        <w:t>отчетов акимов</w:t>
      </w:r>
      <w:r>
        <w:rPr>
          <w:rFonts w:ascii="Consolas"/>
          <w:b w:val="false"/>
          <w:i w:val="false"/>
          <w:color w:val="000000"/>
          <w:sz w:val="20"/>
        </w:rPr>
        <w:t xml:space="preserve"> по вопросам осуществления ими функций местного самоуправления;</w:t>
      </w:r>
      <w:r>
        <w:br/>
      </w:r>
      <w:r>
        <w:rPr>
          <w:rFonts w:ascii="Consolas"/>
          <w:b w:val="false"/>
          <w:i w:val="false"/>
          <w:color w:val="000000"/>
          <w:sz w:val="20"/>
        </w:rP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r>
        <w:br/>
      </w:r>
      <w:r>
        <w:rPr>
          <w:rFonts w:ascii="Consolas"/>
          <w:b w:val="false"/>
          <w:i w:val="false"/>
          <w:color w:val="000000"/>
          <w:sz w:val="20"/>
        </w:rPr>
        <w:t>
      6) иные вопросы местного значения, определенные сходом местного сообщества.</w:t>
      </w:r>
      <w:r>
        <w:br/>
      </w:r>
      <w:r>
        <w:rPr>
          <w:rFonts w:ascii="Consolas"/>
          <w:b w:val="false"/>
          <w:i w:val="false"/>
          <w:color w:val="000000"/>
          <w:sz w:val="20"/>
        </w:rPr>
        <w:t>
</w:t>
      </w:r>
      <w:r>
        <w:rPr>
          <w:rFonts w:ascii="Consolas"/>
          <w:b w:val="false"/>
          <w:i w:val="false"/>
          <w:color w:val="000000"/>
          <w:sz w:val="20"/>
        </w:rPr>
        <w:t>
      3. Собрание местного сообщества проводится по текущим вопросам местного значения:</w:t>
      </w:r>
      <w:r>
        <w:br/>
      </w:r>
      <w:r>
        <w:rPr>
          <w:rFonts w:ascii="Consolas"/>
          <w:b w:val="false"/>
          <w:i w:val="false"/>
          <w:color w:val="000000"/>
          <w:sz w:val="20"/>
        </w:rPr>
        <w:t>
      1) обсуждение бюджетных программ и рассмотрение проектов программных документов, программ развития местного сообщества;</w:t>
      </w:r>
      <w:r>
        <w:br/>
      </w:r>
      <w:r>
        <w:rPr>
          <w:rFonts w:ascii="Consolas"/>
          <w:b w:val="false"/>
          <w:i w:val="false"/>
          <w:color w:val="000000"/>
          <w:sz w:val="20"/>
        </w:rPr>
        <w:t>
      2) обсуждение вопросов формирования и использования доходных источников местного самоуправления;</w:t>
      </w:r>
      <w:r>
        <w:br/>
      </w:r>
      <w:r>
        <w:rPr>
          <w:rFonts w:ascii="Consolas"/>
          <w:b w:val="false"/>
          <w:i w:val="false"/>
          <w:color w:val="000000"/>
          <w:sz w:val="20"/>
        </w:rPr>
        <w:t>
      3) образование комиссии местного сообщества из числа участников собрания местного сообщества в целях мониторинга за использованием бюджетных средств, выделенных на решение вопросов местного значения, и доходных источников местного самоуправления;</w:t>
      </w:r>
      <w:r>
        <w:br/>
      </w:r>
      <w:r>
        <w:rPr>
          <w:rFonts w:ascii="Consolas"/>
          <w:b w:val="false"/>
          <w:i w:val="false"/>
          <w:color w:val="000000"/>
          <w:sz w:val="20"/>
        </w:rPr>
        <w:t>
      4) заслушивание и обсуждение </w:t>
      </w:r>
      <w:r>
        <w:rPr>
          <w:rFonts w:ascii="Consolas"/>
          <w:b w:val="false"/>
          <w:i w:val="false"/>
          <w:color w:val="000000"/>
          <w:sz w:val="20"/>
        </w:rPr>
        <w:t>отчета</w:t>
      </w:r>
      <w:r>
        <w:rPr>
          <w:rFonts w:ascii="Consolas"/>
          <w:b w:val="false"/>
          <w:i w:val="false"/>
          <w:color w:val="000000"/>
          <w:sz w:val="20"/>
        </w:rPr>
        <w:t xml:space="preserve"> о результатах проведенного мониторинга за использованием бюджетных средств, выделенных на решение вопросов местного значения, и доходных источников местного самоуправления;</w:t>
      </w:r>
      <w:r>
        <w:br/>
      </w:r>
      <w:r>
        <w:rPr>
          <w:rFonts w:ascii="Consolas"/>
          <w:b w:val="false"/>
          <w:i w:val="false"/>
          <w:color w:val="000000"/>
          <w:sz w:val="20"/>
        </w:rPr>
        <w:t>
      4-1) согласование отчуждения имущества, приобретенного за счет средств местного самоуправления;</w:t>
      </w:r>
      <w:r>
        <w:br/>
      </w:r>
      <w:r>
        <w:rPr>
          <w:rFonts w:ascii="Consolas"/>
          <w:b w:val="false"/>
          <w:i w:val="false"/>
          <w:color w:val="000000"/>
          <w:sz w:val="20"/>
        </w:rPr>
        <w:t>
      4-2) обсуждение актуальных вопросов местного сообщества, проектов нормативных правовых актов, затрагивающих права и свободы граждан;</w:t>
      </w:r>
      <w:r>
        <w:br/>
      </w:r>
      <w:r>
        <w:rPr>
          <w:rFonts w:ascii="Consolas"/>
          <w:b w:val="false"/>
          <w:i w:val="false"/>
          <w:color w:val="000000"/>
          <w:sz w:val="20"/>
        </w:rPr>
        <w:t>
      4-3) 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 для дальнейшего внесения в маслихат района (города областного значения) для проведения выборов акима города районного значения, поселка, села, сельского округа;</w:t>
      </w:r>
      <w:r>
        <w:br/>
      </w:r>
      <w:r>
        <w:rPr>
          <w:rFonts w:ascii="Consolas"/>
          <w:b w:val="false"/>
          <w:i w:val="false"/>
          <w:color w:val="000000"/>
          <w:sz w:val="20"/>
        </w:rPr>
        <w:t>
      4-4) инициирование вопроса об освобождении от должности акима города районного значения, поселка, села, сельского округа;</w:t>
      </w:r>
      <w:r>
        <w:br/>
      </w:r>
      <w:r>
        <w:rPr>
          <w:rFonts w:ascii="Consolas"/>
          <w:b w:val="false"/>
          <w:i w:val="false"/>
          <w:color w:val="000000"/>
          <w:sz w:val="20"/>
        </w:rPr>
        <w:t>
      4-5)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r>
        <w:br/>
      </w:r>
      <w:r>
        <w:rPr>
          <w:rFonts w:ascii="Consolas"/>
          <w:b w:val="false"/>
          <w:i w:val="false"/>
          <w:color w:val="000000"/>
          <w:sz w:val="20"/>
        </w:rPr>
        <w:t>
      5) другие текущие вопросы местного сообщества.</w:t>
      </w:r>
      <w:r>
        <w:br/>
      </w:r>
      <w:r>
        <w:rPr>
          <w:rFonts w:ascii="Consolas"/>
          <w:b w:val="false"/>
          <w:i w:val="false"/>
          <w:color w:val="000000"/>
          <w:sz w:val="20"/>
        </w:rPr>
        <w:t>
</w:t>
      </w:r>
      <w:r>
        <w:rPr>
          <w:rFonts w:ascii="Consolas"/>
          <w:b w:val="false"/>
          <w:i w:val="false"/>
          <w:color w:val="000000"/>
          <w:sz w:val="20"/>
        </w:rPr>
        <w:t>
      4. Мониторинг проводится с целью сбора, систематизации, анализа и обобщения информации об использовании бюджетных средств, выделенных на решение вопросов местного значения, и доходных источников местного самоуправления.</w:t>
      </w:r>
      <w:r>
        <w:br/>
      </w:r>
      <w:r>
        <w:rPr>
          <w:rFonts w:ascii="Consolas"/>
          <w:b w:val="false"/>
          <w:i w:val="false"/>
          <w:color w:val="000000"/>
          <w:sz w:val="20"/>
        </w:rPr>
        <w:t>
      </w:t>
      </w:r>
      <w:r>
        <w:rPr>
          <w:rFonts w:ascii="Consolas"/>
          <w:b w:val="false"/>
          <w:i w:val="false"/>
          <w:color w:val="000000"/>
          <w:sz w:val="20"/>
        </w:rPr>
        <w:t>Мониторинг</w:t>
      </w:r>
      <w:r>
        <w:rPr>
          <w:rFonts w:ascii="Consolas"/>
          <w:b w:val="false"/>
          <w:i w:val="false"/>
          <w:color w:val="000000"/>
          <w:sz w:val="20"/>
        </w:rPr>
        <w:t xml:space="preserve"> осуществляется один раз в полугодие членами комиссии местного сообщества путем сопоставления запланированных и достигнутых результатов использования бюджетных средств, выделенных на решение вопросов местного значения, и доходных источников местного самоуправления. В случае необходимости, по решению собрания местного сообщества, может проводиться внеочередной мониторинг.</w:t>
      </w:r>
      <w:r>
        <w:br/>
      </w:r>
      <w:r>
        <w:rPr>
          <w:rFonts w:ascii="Consolas"/>
          <w:b w:val="false"/>
          <w:i w:val="false"/>
          <w:color w:val="000000"/>
          <w:sz w:val="20"/>
        </w:rPr>
        <w:t>
      Комиссия местного сообщества вправе привлекать специалистов для проведения мониторинга за использованием бюджетных средств, выделенных на решение вопросов местного значения, и доходных источников местного самоуправления.</w:t>
      </w:r>
      <w:r>
        <w:br/>
      </w:r>
      <w:r>
        <w:rPr>
          <w:rFonts w:ascii="Consolas"/>
          <w:b w:val="false"/>
          <w:i w:val="false"/>
          <w:color w:val="000000"/>
          <w:sz w:val="20"/>
        </w:rPr>
        <w:t>
      Методологическое и методическое руководство по проведению мониторинга </w:t>
      </w:r>
      <w:r>
        <w:rPr>
          <w:rFonts w:ascii="Consolas"/>
          <w:b w:val="false"/>
          <w:i w:val="false"/>
          <w:color w:val="000000"/>
          <w:sz w:val="20"/>
        </w:rPr>
        <w:t>обеспечивает</w:t>
      </w:r>
      <w:r>
        <w:rPr>
          <w:rFonts w:ascii="Consolas"/>
          <w:b w:val="false"/>
          <w:i w:val="false"/>
          <w:color w:val="000000"/>
          <w:sz w:val="20"/>
        </w:rPr>
        <w:t> центральный уполномоченный орган по исполнению бюджета.</w:t>
      </w:r>
      <w:r>
        <w:br/>
      </w:r>
      <w:r>
        <w:rPr>
          <w:rFonts w:ascii="Consolas"/>
          <w:b w:val="false"/>
          <w:i w:val="false"/>
          <w:color w:val="000000"/>
          <w:sz w:val="20"/>
        </w:rPr>
        <w:t>
      Отчет о результатах мониторинга, подписанный членами комиссии местного сообщества, выносится на обсуждение собрания местного сообщества.</w:t>
      </w:r>
      <w:r>
        <w:br/>
      </w:r>
      <w:r>
        <w:rPr>
          <w:rFonts w:ascii="Consolas"/>
          <w:b w:val="false"/>
          <w:i w:val="false"/>
          <w:color w:val="000000"/>
          <w:sz w:val="20"/>
        </w:rPr>
        <w:t>
      По итогам обсуждения отчета о результатах мониторинга собрание местного сообщества принимает рекомендации по эффективному использованию бюджетных средств, выделенных на решение вопросов местного значения, и доходных источников местного самоуправления.</w:t>
      </w:r>
      <w:r>
        <w:br/>
      </w:r>
      <w:r>
        <w:rPr>
          <w:rFonts w:ascii="Consolas"/>
          <w:b w:val="false"/>
          <w:i w:val="false"/>
          <w:color w:val="000000"/>
          <w:sz w:val="20"/>
        </w:rP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использованию бюджетных средств, выделенных на решение вопросов местного значения, и доходных источников местного самоуправления.</w:t>
      </w:r>
      <w:r>
        <w:br/>
      </w:r>
      <w:r>
        <w:rPr>
          <w:rFonts w:ascii="Consolas"/>
          <w:b w:val="false"/>
          <w:i w:val="false"/>
          <w:color w:val="000000"/>
          <w:sz w:val="20"/>
        </w:rPr>
        <w:t>
</w:t>
      </w:r>
      <w:r>
        <w:rPr>
          <w:rFonts w:ascii="Consolas"/>
          <w:b w:val="false"/>
          <w:i w:val="false"/>
          <w:color w:val="000000"/>
          <w:sz w:val="20"/>
        </w:rP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r>
        <w:br/>
      </w:r>
      <w:r>
        <w:rPr>
          <w:rFonts w:ascii="Consolas"/>
          <w:b w:val="false"/>
          <w:i w:val="false"/>
          <w:color w:val="000000"/>
          <w:sz w:val="20"/>
        </w:rPr>
        <w:t>
      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 Проведение схода местного сообщества допускается при получении положительного решения акима соответствующего района (города областного значения).</w:t>
      </w:r>
      <w:r>
        <w:br/>
      </w:r>
      <w:r>
        <w:rPr>
          <w:rFonts w:ascii="Consolas"/>
          <w:b w:val="false"/>
          <w:i w:val="false"/>
          <w:color w:val="000000"/>
          <w:sz w:val="20"/>
        </w:rPr>
        <w:t>
</w:t>
      </w:r>
      <w:r>
        <w:rPr>
          <w:rFonts w:ascii="Consolas"/>
          <w:b w:val="false"/>
          <w:i w:val="false"/>
          <w:color w:val="000000"/>
          <w:sz w:val="20"/>
        </w:rPr>
        <w:t>
      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r>
        <w:br/>
      </w:r>
      <w:r>
        <w:rPr>
          <w:rFonts w:ascii="Consolas"/>
          <w:b w:val="false"/>
          <w:i w:val="false"/>
          <w:color w:val="000000"/>
          <w:sz w:val="20"/>
        </w:rPr>
        <w:t>
      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и утверждается маслихатами районов (городов областного значения).</w:t>
      </w:r>
      <w:r>
        <w:br/>
      </w:r>
      <w:r>
        <w:rPr>
          <w:rFonts w:ascii="Consolas"/>
          <w:b w:val="false"/>
          <w:i w:val="false"/>
          <w:color w:val="000000"/>
          <w:sz w:val="20"/>
        </w:rPr>
        <w:t>
      Типовой порядок проведения раздельных сходов местного сообщества </w:t>
      </w:r>
      <w:r>
        <w:rPr>
          <w:rFonts w:ascii="Consolas"/>
          <w:b w:val="false"/>
          <w:i w:val="false"/>
          <w:color w:val="000000"/>
          <w:sz w:val="20"/>
        </w:rPr>
        <w:t>утверждается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r>
        <w:br/>
      </w:r>
      <w:r>
        <w:rPr>
          <w:rFonts w:ascii="Consolas"/>
          <w:b w:val="false"/>
          <w:i w:val="false"/>
          <w:color w:val="000000"/>
          <w:sz w:val="20"/>
        </w:rPr>
        <w:t>
</w:t>
      </w:r>
      <w:r>
        <w:rPr>
          <w:rFonts w:ascii="Consolas"/>
          <w:b w:val="false"/>
          <w:i w:val="false"/>
          <w:color w:val="000000"/>
          <w:sz w:val="20"/>
        </w:rP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r>
        <w:br/>
      </w:r>
      <w:r>
        <w:rPr>
          <w:rFonts w:ascii="Consolas"/>
          <w:b w:val="false"/>
          <w:i w:val="false"/>
          <w:color w:val="000000"/>
          <w:sz w:val="20"/>
        </w:rPr>
        <w:t>
      Инициаторы собрания местного сообщества обязаны обратиться с заявлением о проведении собрания местного сообщества к акиму соответствующего района (города областного значения).</w:t>
      </w:r>
      <w:r>
        <w:br/>
      </w:r>
      <w:r>
        <w:rPr>
          <w:rFonts w:ascii="Consolas"/>
          <w:b w:val="false"/>
          <w:i w:val="false"/>
          <w:color w:val="000000"/>
          <w:sz w:val="20"/>
        </w:rPr>
        <w:t>
      Проведение собрания местного сообщества допускается при получении положительного решения акима соответствующего района (города областного значения).</w:t>
      </w:r>
      <w:r>
        <w:br/>
      </w:r>
      <w:r>
        <w:rPr>
          <w:rFonts w:ascii="Consolas"/>
          <w:b w:val="false"/>
          <w:i w:val="false"/>
          <w:color w:val="000000"/>
          <w:sz w:val="20"/>
        </w:rPr>
        <w:t>
</w:t>
      </w:r>
      <w:r>
        <w:rPr>
          <w:rFonts w:ascii="Consolas"/>
          <w:b w:val="false"/>
          <w:i w:val="false"/>
          <w:color w:val="000000"/>
          <w:sz w:val="20"/>
        </w:rPr>
        <w:t>
      8. Проведение схода местного сообщества, раздельного схода местного сообщества жителей села, улицы, многоквартирного жилого дома, собрания местного сообщества организуется акимами города районного значения, села, поселка, сельского округа.</w:t>
      </w:r>
      <w:r>
        <w:br/>
      </w:r>
      <w:r>
        <w:rPr>
          <w:rFonts w:ascii="Consolas"/>
          <w:b w:val="false"/>
          <w:i w:val="false"/>
          <w:color w:val="000000"/>
          <w:sz w:val="20"/>
        </w:rPr>
        <w:t>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r>
        <w:br/>
      </w:r>
      <w:r>
        <w:rPr>
          <w:rFonts w:ascii="Consolas"/>
          <w:b w:val="false"/>
          <w:i w:val="false"/>
          <w:color w:val="000000"/>
          <w:sz w:val="20"/>
        </w:rPr>
        <w:t>
</w:t>
      </w:r>
      <w:r>
        <w:rPr>
          <w:rFonts w:ascii="Consolas"/>
          <w:b w:val="false"/>
          <w:i w:val="false"/>
          <w:color w:val="000000"/>
          <w:sz w:val="20"/>
        </w:rPr>
        <w:t>
      9. Сход местного сообщества считается состоявшимся при участии в нем не менее десяти процентов членов местного сообщества.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r>
        <w:br/>
      </w:r>
      <w:r>
        <w:rPr>
          <w:rFonts w:ascii="Consolas"/>
          <w:b w:val="false"/>
          <w:i w:val="false"/>
          <w:color w:val="000000"/>
          <w:sz w:val="20"/>
        </w:rPr>
        <w:t>
      Собрание местного сообщества считается состоявшимся при участии в нем не менее половины членов, делегированных сходом местного сообщества.</w:t>
      </w:r>
      <w:r>
        <w:br/>
      </w:r>
      <w:r>
        <w:rPr>
          <w:rFonts w:ascii="Consolas"/>
          <w:b w:val="false"/>
          <w:i w:val="false"/>
          <w:color w:val="000000"/>
          <w:sz w:val="20"/>
        </w:rPr>
        <w:t>
</w:t>
      </w:r>
      <w:r>
        <w:rPr>
          <w:rFonts w:ascii="Consolas"/>
          <w:b w:val="false"/>
          <w:i w:val="false"/>
          <w:color w:val="000000"/>
          <w:sz w:val="20"/>
        </w:rP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r>
        <w:br/>
      </w:r>
      <w:r>
        <w:rPr>
          <w:rFonts w:ascii="Consolas"/>
          <w:b w:val="false"/>
          <w:i w:val="false"/>
          <w:color w:val="000000"/>
          <w:sz w:val="20"/>
        </w:rP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r>
        <w:br/>
      </w:r>
      <w:r>
        <w:rPr>
          <w:rFonts w:ascii="Consolas"/>
          <w:b w:val="false"/>
          <w:i w:val="false"/>
          <w:color w:val="000000"/>
          <w:sz w:val="20"/>
        </w:rPr>
        <w:t>
      На сходе местного сообщества или собрании местного сообщества ведется протокол, в котором указываются:</w:t>
      </w:r>
      <w:r>
        <w:br/>
      </w:r>
      <w:r>
        <w:rPr>
          <w:rFonts w:ascii="Consolas"/>
          <w:b w:val="false"/>
          <w:i w:val="false"/>
          <w:color w:val="000000"/>
          <w:sz w:val="20"/>
        </w:rPr>
        <w:t>
      1) дата и место проведения схода местного сообщества или собрания местного сообщества;</w:t>
      </w:r>
      <w:r>
        <w:br/>
      </w:r>
      <w:r>
        <w:rPr>
          <w:rFonts w:ascii="Consolas"/>
          <w:b w:val="false"/>
          <w:i w:val="false"/>
          <w:color w:val="000000"/>
          <w:sz w:val="20"/>
        </w:rP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r>
        <w:br/>
      </w:r>
      <w:r>
        <w:rPr>
          <w:rFonts w:ascii="Consolas"/>
          <w:b w:val="false"/>
          <w:i w:val="false"/>
          <w:color w:val="000000"/>
          <w:sz w:val="20"/>
        </w:rPr>
        <w:t>
      3) количество и список присутствующих с указанием фамилии, имени, отчества (при его наличии);</w:t>
      </w:r>
      <w:r>
        <w:br/>
      </w:r>
      <w:r>
        <w:rPr>
          <w:rFonts w:ascii="Consolas"/>
          <w:b w:val="false"/>
          <w:i w:val="false"/>
          <w:color w:val="000000"/>
          <w:sz w:val="20"/>
        </w:rPr>
        <w:t>
      4) фамилия, имя, отчество (при его наличии) председателя и секретаря схода местного сообщества или собрания местного сообщества;</w:t>
      </w:r>
      <w:r>
        <w:br/>
      </w:r>
      <w:r>
        <w:rPr>
          <w:rFonts w:ascii="Consolas"/>
          <w:b w:val="false"/>
          <w:i w:val="false"/>
          <w:color w:val="000000"/>
          <w:sz w:val="20"/>
        </w:rPr>
        <w:t>
      5) повестка дня, содержание выступлений и принятые решения.</w:t>
      </w:r>
      <w:r>
        <w:br/>
      </w:r>
      <w:r>
        <w:rPr>
          <w:rFonts w:ascii="Consolas"/>
          <w:b w:val="false"/>
          <w:i w:val="false"/>
          <w:color w:val="000000"/>
          <w:sz w:val="20"/>
        </w:rP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r>
        <w:br/>
      </w:r>
      <w:r>
        <w:rPr>
          <w:rFonts w:ascii="Consolas"/>
          <w:b w:val="false"/>
          <w:i w:val="false"/>
          <w:color w:val="000000"/>
          <w:sz w:val="20"/>
        </w:rPr>
        <w:t>
</w:t>
      </w:r>
      <w:r>
        <w:rPr>
          <w:rFonts w:ascii="Consolas"/>
          <w:b w:val="false"/>
          <w:i w:val="false"/>
          <w:color w:val="000000"/>
          <w:sz w:val="20"/>
        </w:rP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r>
        <w:br/>
      </w:r>
      <w:r>
        <w:rPr>
          <w:rFonts w:ascii="Consolas"/>
          <w:b w:val="false"/>
          <w:i w:val="false"/>
          <w:color w:val="000000"/>
          <w:sz w:val="20"/>
        </w:rP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r>
        <w:br/>
      </w:r>
      <w:r>
        <w:rPr>
          <w:rFonts w:ascii="Consolas"/>
          <w:b w:val="false"/>
          <w:i w:val="false"/>
          <w:color w:val="000000"/>
          <w:sz w:val="20"/>
        </w:rPr>
        <w:t>
</w:t>
      </w:r>
      <w:r>
        <w:rPr>
          <w:rFonts w:ascii="Consolas"/>
          <w:b w:val="false"/>
          <w:i w:val="false"/>
          <w:color w:val="000000"/>
          <w:sz w:val="20"/>
        </w:rPr>
        <w:t>
      12. Решения, принятые на сходе местного сообщества или собрании местного сообщества, подлежат обязательному рассмотрению акимами города районного значения, села, поселка, сельского округа.</w:t>
      </w:r>
      <w:r>
        <w:br/>
      </w:r>
      <w:r>
        <w:rPr>
          <w:rFonts w:ascii="Consolas"/>
          <w:b w:val="false"/>
          <w:i w:val="false"/>
          <w:color w:val="000000"/>
          <w:sz w:val="20"/>
        </w:rPr>
        <w:t>
</w:t>
      </w:r>
      <w:r>
        <w:rPr>
          <w:rFonts w:ascii="Consolas"/>
          <w:b w:val="false"/>
          <w:i w:val="false"/>
          <w:color w:val="000000"/>
          <w:sz w:val="20"/>
        </w:rP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r>
        <w:br/>
      </w:r>
      <w:r>
        <w:rPr>
          <w:rFonts w:ascii="Consolas"/>
          <w:b w:val="false"/>
          <w:i w:val="false"/>
          <w:color w:val="000000"/>
          <w:sz w:val="20"/>
        </w:rPr>
        <w:t>
</w:t>
      </w:r>
      <w:r>
        <w:rPr>
          <w:rFonts w:ascii="Consolas"/>
          <w:b w:val="false"/>
          <w:i w:val="false"/>
          <w:color w:val="000000"/>
          <w:sz w:val="20"/>
        </w:rP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решения схода местного сообщества или собрания местного сообщества акимы города районного значения, села, поселка, сельского округа принимают решение.</w:t>
      </w:r>
      <w:r>
        <w:br/>
      </w:r>
      <w:r>
        <w:rPr>
          <w:rFonts w:ascii="Consolas"/>
          <w:b w:val="false"/>
          <w:i w:val="false"/>
          <w:color w:val="000000"/>
          <w:sz w:val="20"/>
        </w:rPr>
        <w:t>
      </w:t>
      </w:r>
      <w:r>
        <w:rPr>
          <w:rFonts w:ascii="Consolas"/>
          <w:b w:val="false"/>
          <w:i w:val="false"/>
          <w:color w:val="ff0000"/>
          <w:sz w:val="20"/>
        </w:rPr>
        <w:t xml:space="preserve">Сноска. Статья 39-3 в редакции Закона РК от 13.06.2013 </w:t>
      </w:r>
      <w:r>
        <w:rPr>
          <w:rFonts w:ascii="Consolas"/>
          <w:b w:val="false"/>
          <w:i w:val="false"/>
          <w:color w:val="000000"/>
          <w:sz w:val="20"/>
        </w:rPr>
        <w:t>№ 101-V</w:t>
      </w:r>
      <w:r>
        <w:rPr>
          <w:rFonts w:ascii="Consolas"/>
          <w:b w:val="false"/>
          <w:i w:val="false"/>
          <w:color w:val="ff0000"/>
          <w:sz w:val="20"/>
        </w:rPr>
        <w:t xml:space="preserve">(вводится в действие по истечении десяти календарных дней после его первого официального опубликования); с изменениями, внесенными Законом РК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236"/>
    <w:bookmarkStart w:name="z271" w:id="237"/>
    <w:p>
      <w:pPr>
        <w:spacing w:after="0"/>
        <w:ind w:left="0"/>
        <w:jc w:val="left"/>
      </w:pPr>
      <w:r>
        <w:rPr>
          <w:rFonts w:ascii="Consolas"/>
          <w:b w:val="false"/>
          <w:i w:val="false"/>
          <w:color w:val="000000"/>
          <w:sz w:val="20"/>
        </w:rPr>
        <w:t xml:space="preserve">
       </w:t>
      </w:r>
      <w:r>
        <w:rPr>
          <w:rFonts w:ascii="Consolas"/>
          <w:b/>
          <w:i w:val="false"/>
          <w:color w:val="000000"/>
          <w:sz w:val="20"/>
        </w:rPr>
        <w:t xml:space="preserve">Статья 39-4. Обязанности органов местного самоуправления </w:t>
      </w:r>
    </w:p>
    <w:bookmarkEnd w:id="237"/>
    <w:bookmarkStart w:name="z499" w:id="238"/>
    <w:p>
      <w:pPr>
        <w:spacing w:after="0"/>
        <w:ind w:left="0"/>
        <w:jc w:val="left"/>
      </w:pPr>
      <w:r>
        <w:rPr>
          <w:rFonts w:ascii="Consolas"/>
          <w:b w:val="false"/>
          <w:i w:val="false"/>
          <w:color w:val="000000"/>
          <w:sz w:val="20"/>
        </w:rPr>
        <w:t xml:space="preserve">
       Органы местного самоуправления при осуществлении своей деятельности обязаны: </w:t>
      </w:r>
      <w:r>
        <w:br/>
      </w:r>
      <w:r>
        <w:rPr>
          <w:rFonts w:ascii="Consolas"/>
          <w:b w:val="false"/>
          <w:i w:val="false"/>
          <w:color w:val="000000"/>
          <w:sz w:val="20"/>
        </w:rPr>
        <w:t>
</w:t>
      </w:r>
      <w:r>
        <w:rPr>
          <w:rFonts w:ascii="Consolas"/>
          <w:b w:val="false"/>
          <w:i w:val="false"/>
          <w:color w:val="000000"/>
          <w:sz w:val="20"/>
        </w:rPr>
        <w:t>
      1)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Республики Казахстан; </w:t>
      </w:r>
      <w:r>
        <w:br/>
      </w:r>
      <w:r>
        <w:rPr>
          <w:rFonts w:ascii="Consolas"/>
          <w:b w:val="false"/>
          <w:i w:val="false"/>
          <w:color w:val="000000"/>
          <w:sz w:val="20"/>
        </w:rPr>
        <w:t>
</w:t>
      </w:r>
      <w:r>
        <w:rPr>
          <w:rFonts w:ascii="Consolas"/>
          <w:b w:val="false"/>
          <w:i w:val="false"/>
          <w:color w:val="000000"/>
          <w:sz w:val="20"/>
        </w:rPr>
        <w:t xml:space="preserve">
      2) не допускать принятия решений, не соответствующих общегосударственной внутренней и внешней политике, в том числе финансовой и инвестиционной; </w:t>
      </w:r>
      <w:r>
        <w:br/>
      </w:r>
      <w:r>
        <w:rPr>
          <w:rFonts w:ascii="Consolas"/>
          <w:b w:val="false"/>
          <w:i w:val="false"/>
          <w:color w:val="000000"/>
          <w:sz w:val="20"/>
        </w:rPr>
        <w:t>
</w:t>
      </w:r>
      <w:r>
        <w:rPr>
          <w:rFonts w:ascii="Consolas"/>
          <w:b w:val="false"/>
          <w:i w:val="false"/>
          <w:color w:val="000000"/>
          <w:sz w:val="20"/>
        </w:rPr>
        <w:t xml:space="preserve">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 </w:t>
      </w:r>
      <w:r>
        <w:br/>
      </w:r>
      <w:r>
        <w:rPr>
          <w:rFonts w:ascii="Consolas"/>
          <w:b w:val="false"/>
          <w:i w:val="false"/>
          <w:color w:val="000000"/>
          <w:sz w:val="20"/>
        </w:rPr>
        <w:t>
</w:t>
      </w:r>
      <w:r>
        <w:rPr>
          <w:rFonts w:ascii="Consolas"/>
          <w:b w:val="false"/>
          <w:i w:val="false"/>
          <w:color w:val="000000"/>
          <w:sz w:val="20"/>
        </w:rPr>
        <w:t xml:space="preserve">
      4) соблюдать интересы Республики Казахстан в обеспечении национальной безопасности Республики Казахстан; </w:t>
      </w:r>
      <w:r>
        <w:br/>
      </w:r>
      <w:r>
        <w:rPr>
          <w:rFonts w:ascii="Consolas"/>
          <w:b w:val="false"/>
          <w:i w:val="false"/>
          <w:color w:val="000000"/>
          <w:sz w:val="20"/>
        </w:rPr>
        <w:t>
</w:t>
      </w:r>
      <w:r>
        <w:rPr>
          <w:rFonts w:ascii="Consolas"/>
          <w:b w:val="false"/>
          <w:i w:val="false"/>
          <w:color w:val="000000"/>
          <w:sz w:val="20"/>
        </w:rPr>
        <w:t xml:space="preserve">
      5) соблюдать общегосударственные стандарты, устанавливаемые в общественно значимых сферах деятельности; </w:t>
      </w:r>
      <w:r>
        <w:br/>
      </w:r>
      <w:r>
        <w:rPr>
          <w:rFonts w:ascii="Consolas"/>
          <w:b w:val="false"/>
          <w:i w:val="false"/>
          <w:color w:val="000000"/>
          <w:sz w:val="20"/>
        </w:rPr>
        <w:t>
</w:t>
      </w:r>
      <w:r>
        <w:rPr>
          <w:rFonts w:ascii="Consolas"/>
          <w:b w:val="false"/>
          <w:i w:val="false"/>
          <w:color w:val="000000"/>
          <w:sz w:val="20"/>
        </w:rPr>
        <w:t xml:space="preserve">
      6) обеспечивать соблюдение прав и законных интересов членов местного сообщества; </w:t>
      </w:r>
      <w:r>
        <w:br/>
      </w:r>
      <w:r>
        <w:rPr>
          <w:rFonts w:ascii="Consolas"/>
          <w:b w:val="false"/>
          <w:i w:val="false"/>
          <w:color w:val="000000"/>
          <w:sz w:val="20"/>
        </w:rPr>
        <w:t>
</w:t>
      </w:r>
      <w:r>
        <w:rPr>
          <w:rFonts w:ascii="Consolas"/>
          <w:b w:val="false"/>
          <w:i w:val="false"/>
          <w:color w:val="000000"/>
          <w:sz w:val="20"/>
        </w:rPr>
        <w:t xml:space="preserve">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 </w:t>
      </w:r>
      <w:r>
        <w:br/>
      </w:r>
      <w:r>
        <w:rPr>
          <w:rFonts w:ascii="Consolas"/>
          <w:b w:val="false"/>
          <w:i w:val="false"/>
          <w:color w:val="000000"/>
          <w:sz w:val="20"/>
        </w:rPr>
        <w:t>
</w:t>
      </w:r>
      <w:r>
        <w:rPr>
          <w:rFonts w:ascii="Consolas"/>
          <w:b w:val="false"/>
          <w:i w:val="false"/>
          <w:color w:val="000000"/>
          <w:sz w:val="20"/>
        </w:rPr>
        <w:t xml:space="preserve">
      8) обеспечивать участие членов местного сообщества в решении вопросов местного значения. </w:t>
      </w:r>
    </w:p>
    <w:bookmarkEnd w:id="238"/>
    <w:bookmarkStart w:name="z272" w:id="239"/>
    <w:p>
      <w:pPr>
        <w:spacing w:after="0"/>
        <w:ind w:left="0"/>
        <w:jc w:val="left"/>
      </w:pPr>
      <w:r>
        <w:rPr>
          <w:rFonts w:ascii="Consolas"/>
          <w:b w:val="false"/>
          <w:i w:val="false"/>
          <w:color w:val="000000"/>
          <w:sz w:val="20"/>
        </w:rPr>
        <w:t xml:space="preserve">
       </w:t>
      </w:r>
      <w:r>
        <w:rPr>
          <w:rFonts w:ascii="Consolas"/>
          <w:b/>
          <w:i w:val="false"/>
          <w:color w:val="000000"/>
          <w:sz w:val="20"/>
        </w:rPr>
        <w:t xml:space="preserve">Статья 39-5. Взаимоотношения государственных органов с </w:t>
      </w:r>
      <w:r>
        <w:br/>
      </w:r>
      <w:r>
        <w:rPr>
          <w:rFonts w:ascii="Consolas"/>
          <w:b w:val="false"/>
          <w:i w:val="false"/>
          <w:color w:val="000000"/>
          <w:sz w:val="20"/>
        </w:rPr>
        <w:t>
</w:t>
      </w:r>
      <w:r>
        <w:rPr>
          <w:rFonts w:ascii="Consolas"/>
          <w:b/>
          <w:i w:val="false"/>
          <w:color w:val="000000"/>
          <w:sz w:val="20"/>
        </w:rPr>
        <w:t xml:space="preserve">                   органами местного самоуправления </w:t>
      </w:r>
    </w:p>
    <w:bookmarkEnd w:id="239"/>
    <w:bookmarkStart w:name="z508" w:id="240"/>
    <w:p>
      <w:pPr>
        <w:spacing w:after="0"/>
        <w:ind w:left="0"/>
        <w:jc w:val="left"/>
      </w:pPr>
      <w:r>
        <w:rPr>
          <w:rFonts w:ascii="Consolas"/>
          <w:b w:val="false"/>
          <w:i w:val="false"/>
          <w:color w:val="000000"/>
          <w:sz w:val="20"/>
        </w:rPr>
        <w:t xml:space="preserve">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 </w:t>
      </w:r>
      <w:r>
        <w:br/>
      </w:r>
      <w:r>
        <w:rPr>
          <w:rFonts w:ascii="Consolas"/>
          <w:b w:val="false"/>
          <w:i w:val="false"/>
          <w:color w:val="000000"/>
          <w:sz w:val="20"/>
        </w:rPr>
        <w:t>
</w:t>
      </w:r>
      <w:r>
        <w:rPr>
          <w:rFonts w:ascii="Consolas"/>
          <w:b w:val="false"/>
          <w:i w:val="false"/>
          <w:color w:val="000000"/>
          <w:sz w:val="20"/>
        </w:rPr>
        <w:t xml:space="preserve">
      2. Государство гарантирует самостоятельность органов местного самоуправления в пределах полномочий, установленных настоящим Законом. </w:t>
      </w:r>
    </w:p>
    <w:bookmarkEnd w:id="240"/>
    <w:bookmarkStart w:name="z273" w:id="241"/>
    <w:p>
      <w:pPr>
        <w:spacing w:after="0"/>
        <w:ind w:left="0"/>
        <w:jc w:val="left"/>
      </w:pPr>
      <w:r>
        <w:rPr>
          <w:rFonts w:ascii="Consolas"/>
          <w:b w:val="false"/>
          <w:i w:val="false"/>
          <w:color w:val="000000"/>
          <w:sz w:val="20"/>
        </w:rPr>
        <w:t xml:space="preserve">
       </w:t>
      </w:r>
      <w:r>
        <w:rPr>
          <w:rFonts w:ascii="Consolas"/>
          <w:b/>
          <w:i w:val="false"/>
          <w:color w:val="000000"/>
          <w:sz w:val="20"/>
        </w:rPr>
        <w:t xml:space="preserve">Статья 39-6. Ответственность органов </w:t>
      </w:r>
      <w:r>
        <w:br/>
      </w:r>
      <w:r>
        <w:rPr>
          <w:rFonts w:ascii="Consolas"/>
          <w:b w:val="false"/>
          <w:i w:val="false"/>
          <w:color w:val="000000"/>
          <w:sz w:val="20"/>
        </w:rPr>
        <w:t>
</w:t>
      </w:r>
      <w:r>
        <w:rPr>
          <w:rFonts w:ascii="Consolas"/>
          <w:b/>
          <w:i w:val="false"/>
          <w:color w:val="000000"/>
          <w:sz w:val="20"/>
        </w:rPr>
        <w:t xml:space="preserve">                   местного самоуправления </w:t>
      </w:r>
    </w:p>
    <w:bookmarkEnd w:id="241"/>
    <w:bookmarkStart w:name="z510" w:id="242"/>
    <w:p>
      <w:pPr>
        <w:spacing w:after="0"/>
        <w:ind w:left="0"/>
        <w:jc w:val="left"/>
      </w:pPr>
      <w:r>
        <w:rPr>
          <w:rFonts w:ascii="Consolas"/>
          <w:b w:val="false"/>
          <w:i w:val="false"/>
          <w:color w:val="000000"/>
          <w:sz w:val="20"/>
        </w:rPr>
        <w:t>
       Органы местного самоуправления несут ответственность перед населением местного сообщества в соответствии с законами Республики Казахстан.</w:t>
      </w:r>
    </w:p>
    <w:bookmarkEnd w:id="242"/>
    <w:bookmarkStart w:name="z640" w:id="243"/>
    <w:p>
      <w:pPr>
        <w:spacing w:after="0"/>
        <w:ind w:left="0"/>
        <w:jc w:val="left"/>
      </w:pPr>
      <w:r>
        <w:rPr>
          <w:rFonts w:ascii="Consolas"/>
          <w:b w:val="false"/>
          <w:i w:val="false"/>
          <w:color w:val="000000"/>
          <w:sz w:val="20"/>
        </w:rPr>
        <w:t>
      </w:t>
      </w:r>
      <w:r>
        <w:rPr>
          <w:rFonts w:ascii="Consolas"/>
          <w:b/>
          <w:i w:val="false"/>
          <w:color w:val="000000"/>
          <w:sz w:val="20"/>
        </w:rPr>
        <w:t>Статья 39-7. Территориальные советы местного самоуправления</w:t>
      </w:r>
    </w:p>
    <w:bookmarkEnd w:id="243"/>
    <w:bookmarkStart w:name="z641" w:id="244"/>
    <w:p>
      <w:pPr>
        <w:spacing w:after="0"/>
        <w:ind w:left="0"/>
        <w:jc w:val="left"/>
      </w:pPr>
      <w:r>
        <w:rPr>
          <w:rFonts w:ascii="Consolas"/>
          <w:b w:val="false"/>
          <w:i w:val="false"/>
          <w:color w:val="000000"/>
          <w:sz w:val="20"/>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одного или нескольких избирательных округов по выборам депутатов городского маслихата в составе, предложенном акимом города.</w:t>
      </w:r>
      <w:r>
        <w:br/>
      </w:r>
      <w:r>
        <w:rPr>
          <w:rFonts w:ascii="Consolas"/>
          <w:b w:val="false"/>
          <w:i w:val="false"/>
          <w:color w:val="000000"/>
          <w:sz w:val="20"/>
        </w:rPr>
        <w:t>
</w:t>
      </w:r>
      <w:r>
        <w:rPr>
          <w:rFonts w:ascii="Consolas"/>
          <w:b w:val="false"/>
          <w:i w:val="false"/>
          <w:color w:val="000000"/>
          <w:sz w:val="20"/>
        </w:rPr>
        <w:t>
      2. Форма деятельности, основные задачи, полномочия  территориального совета местного самоуправления, его руководителя, 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республиканского значения, столицы, города областного значения на основе типового положения.</w:t>
      </w:r>
      <w:r>
        <w:br/>
      </w:r>
      <w:r>
        <w:rPr>
          <w:rFonts w:ascii="Consolas"/>
          <w:b w:val="false"/>
          <w:i w:val="false"/>
          <w:color w:val="000000"/>
          <w:sz w:val="20"/>
        </w:rPr>
        <w:t>
      Типовое положение о территориальных советах местного самоуправления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 по вопросам развития местного самоуправления.</w:t>
      </w:r>
      <w:r>
        <w:br/>
      </w:r>
      <w:r>
        <w:rPr>
          <w:rFonts w:ascii="Consolas"/>
          <w:b w:val="false"/>
          <w:i w:val="false"/>
          <w:color w:val="000000"/>
          <w:sz w:val="20"/>
        </w:rPr>
        <w:t>
      </w:t>
      </w:r>
      <w:r>
        <w:rPr>
          <w:rFonts w:ascii="Consolas"/>
          <w:b w:val="false"/>
          <w:i w:val="false"/>
          <w:color w:val="ff0000"/>
          <w:sz w:val="20"/>
        </w:rPr>
        <w:t xml:space="preserve">Сноска. Глава 3 дополнена статьей 39-7 в соответствии с Законом РК от 02.11.2015 </w:t>
      </w:r>
      <w:r>
        <w:rPr>
          <w:rFonts w:ascii="Consolas"/>
          <w:b w:val="false"/>
          <w:i w:val="false"/>
          <w:color w:val="000000"/>
          <w:sz w:val="20"/>
        </w:rPr>
        <w:t>№ 387-V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p>
    <w:bookmarkEnd w:id="244"/>
    <w:bookmarkStart w:name="z47" w:id="245"/>
    <w:p>
      <w:pPr>
        <w:spacing w:after="0"/>
        <w:ind w:left="0"/>
        <w:jc w:val="left"/>
      </w:pPr>
      <w:r>
        <w:rPr>
          <w:rFonts w:ascii="Consolas"/>
          <w:b/>
          <w:i w:val="false"/>
          <w:color w:val="000000"/>
        </w:rPr>
        <w:t xml:space="preserve"> 
Глава 4. Заключительные и переходные положения </w:t>
      </w:r>
    </w:p>
    <w:bookmarkEnd w:id="245"/>
    <w:bookmarkStart w:name="z48" w:id="246"/>
    <w:p>
      <w:pPr>
        <w:spacing w:after="0"/>
        <w:ind w:left="0"/>
        <w:jc w:val="left"/>
      </w:pPr>
      <w:r>
        <w:rPr>
          <w:rFonts w:ascii="Consolas"/>
          <w:b w:val="false"/>
          <w:i w:val="false"/>
          <w:color w:val="000000"/>
          <w:sz w:val="20"/>
        </w:rPr>
        <w:t>
</w:t>
      </w:r>
      <w:r>
        <w:rPr>
          <w:rFonts w:ascii="Consolas"/>
          <w:b/>
          <w:i w:val="false"/>
          <w:color w:val="000000"/>
          <w:sz w:val="20"/>
        </w:rPr>
        <w:t xml:space="preserve">       Статья 40. Местный бюджет </w:t>
      </w:r>
      <w:r>
        <w:br/>
      </w:r>
      <w:r>
        <w:rPr>
          <w:rFonts w:ascii="Consolas"/>
          <w:b w:val="false"/>
          <w:i w:val="false"/>
          <w:color w:val="000000"/>
          <w:sz w:val="20"/>
        </w:rPr>
        <w:t xml:space="preserve">
  </w:t>
      </w:r>
      <w:r>
        <w:br/>
      </w:r>
      <w:r>
        <w:rPr>
          <w:rFonts w:ascii="Consolas"/>
          <w:b w:val="false"/>
          <w:i w:val="false"/>
          <w:color w:val="000000"/>
          <w:sz w:val="20"/>
        </w:rPr>
        <w:t xml:space="preserve">
       </w:t>
      </w:r>
      <w:r>
        <w:rPr>
          <w:rFonts w:ascii="Consolas"/>
          <w:b w:val="false"/>
          <w:i w:val="false"/>
          <w:color w:val="ff0000"/>
          <w:sz w:val="20"/>
        </w:rPr>
        <w:t xml:space="preserve">Сноска. Статья исключена </w:t>
      </w:r>
      <w:r>
        <w:rPr>
          <w:rFonts w:ascii="Consolas"/>
          <w:b w:val="false"/>
          <w:i w:val="false"/>
          <w:color w:val="ff0000"/>
          <w:sz w:val="20"/>
        </w:rPr>
        <w:t xml:space="preserve">Законом РК от 09.02.2009 </w:t>
      </w:r>
      <w:r>
        <w:rPr>
          <w:rFonts w:ascii="Consolas"/>
          <w:b w:val="false"/>
          <w:i w:val="false"/>
          <w:color w:val="000000"/>
          <w:sz w:val="20"/>
        </w:rPr>
        <w:t>N 126</w:t>
      </w:r>
      <w:r>
        <w:rPr>
          <w:rFonts w:ascii="Consolas"/>
          <w:b w:val="false"/>
          <w:i w:val="false"/>
          <w:color w:val="000000"/>
          <w:sz w:val="20"/>
        </w:rPr>
        <w:t> </w:t>
      </w:r>
      <w:r>
        <w:rPr>
          <w:rFonts w:ascii="Consolas"/>
          <w:b w:val="false"/>
          <w:i w:val="false"/>
          <w:color w:val="ff0000"/>
          <w:sz w:val="20"/>
        </w:rPr>
        <w:t xml:space="preserve">(порядок введения в действие см. </w:t>
      </w:r>
      <w:r>
        <w:rPr>
          <w:rFonts w:ascii="Consolas"/>
          <w:b w:val="false"/>
          <w:i w:val="false"/>
          <w:color w:val="000000"/>
          <w:sz w:val="20"/>
        </w:rPr>
        <w:t>ст.2</w:t>
      </w:r>
      <w:r>
        <w:rPr>
          <w:rFonts w:ascii="Consolas"/>
          <w:b w:val="false"/>
          <w:i w:val="false"/>
          <w:color w:val="ff0000"/>
          <w:sz w:val="20"/>
        </w:rPr>
        <w:t xml:space="preserve">). </w:t>
      </w:r>
    </w:p>
    <w:bookmarkEnd w:id="246"/>
    <w:bookmarkStart w:name="z49" w:id="247"/>
    <w:p>
      <w:pPr>
        <w:spacing w:after="0"/>
        <w:ind w:left="0"/>
        <w:jc w:val="left"/>
      </w:pPr>
      <w:r>
        <w:rPr>
          <w:rFonts w:ascii="Consolas"/>
          <w:b w:val="false"/>
          <w:i w:val="false"/>
          <w:color w:val="000000"/>
          <w:sz w:val="20"/>
        </w:rPr>
        <w:t>
</w:t>
      </w:r>
      <w:r>
        <w:rPr>
          <w:rFonts w:ascii="Consolas"/>
          <w:b/>
          <w:i w:val="false"/>
          <w:color w:val="000000"/>
          <w:sz w:val="20"/>
        </w:rPr>
        <w:t xml:space="preserve">       Статья 41. Соотношение настоящего Закона с иными </w:t>
      </w:r>
      <w:r>
        <w:br/>
      </w:r>
      <w:r>
        <w:rPr>
          <w:rFonts w:ascii="Consolas"/>
          <w:b w:val="false"/>
          <w:i w:val="false"/>
          <w:color w:val="000000"/>
          <w:sz w:val="20"/>
        </w:rPr>
        <w:t>
</w:t>
      </w:r>
      <w:r>
        <w:rPr>
          <w:rFonts w:ascii="Consolas"/>
          <w:b/>
          <w:i w:val="false"/>
          <w:color w:val="000000"/>
          <w:sz w:val="20"/>
        </w:rPr>
        <w:t xml:space="preserve">                 законодательными актами и порядок реализации </w:t>
      </w:r>
      <w:r>
        <w:br/>
      </w:r>
      <w:r>
        <w:rPr>
          <w:rFonts w:ascii="Consolas"/>
          <w:b w:val="false"/>
          <w:i w:val="false"/>
          <w:color w:val="000000"/>
          <w:sz w:val="20"/>
        </w:rPr>
        <w:t>
</w:t>
      </w:r>
      <w:r>
        <w:rPr>
          <w:rFonts w:ascii="Consolas"/>
          <w:b/>
          <w:i w:val="false"/>
          <w:color w:val="000000"/>
          <w:sz w:val="20"/>
        </w:rPr>
        <w:t xml:space="preserve">                 его положений </w:t>
      </w:r>
      <w:r>
        <w:br/>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xml:space="preserve">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 </w:t>
      </w:r>
    </w:p>
    <w:bookmarkEnd w:id="247"/>
    <w:bookmarkStart w:name="z236" w:id="248"/>
    <w:p>
      <w:pPr>
        <w:spacing w:after="0"/>
        <w:ind w:left="0"/>
        <w:jc w:val="left"/>
      </w:pPr>
      <w:r>
        <w:rPr>
          <w:rFonts w:ascii="Consolas"/>
          <w:b w:val="false"/>
          <w:i w:val="false"/>
          <w:color w:val="000000"/>
          <w:sz w:val="20"/>
        </w:rPr>
        <w:t xml:space="preserve">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 </w:t>
      </w:r>
    </w:p>
    <w:bookmarkEnd w:id="248"/>
    <w:p>
      <w:pPr>
        <w:spacing w:after="0"/>
        <w:ind w:left="0"/>
        <w:jc w:val="left"/>
      </w:pPr>
      <w:r>
        <w:rPr>
          <w:rFonts w:ascii="Consolas"/>
          <w:b w:val="false"/>
          <w:i w:val="false"/>
          <w:color w:val="000000"/>
          <w:sz w:val="20"/>
        </w:rPr>
        <w:t xml:space="preserve">       </w:t>
      </w:r>
      <w:r>
        <w:rPr>
          <w:rFonts w:ascii="Consolas"/>
          <w:b w:val="false"/>
          <w:i/>
          <w:color w:val="000000"/>
          <w:sz w:val="20"/>
        </w:rPr>
        <w:t xml:space="preserve">Президент </w:t>
      </w:r>
      <w:r>
        <w:br/>
      </w:r>
      <w:r>
        <w:rPr>
          <w:rFonts w:ascii="Consolas"/>
          <w:b w:val="false"/>
          <w:i w:val="false"/>
          <w:color w:val="000000"/>
          <w:sz w:val="20"/>
        </w:rPr>
        <w:t>
</w:t>
      </w:r>
      <w:r>
        <w:rPr>
          <w:rFonts w:ascii="Consolas"/>
          <w:b w:val="false"/>
          <w:i/>
          <w:color w:val="000000"/>
          <w:sz w:val="20"/>
        </w:rPr>
        <w:t xml:space="preserve">Республики Казахстан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